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62" w:rsidRDefault="00A358A4" w:rsidP="00323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  <w:r w:rsidR="00675D2B">
        <w:rPr>
          <w:rFonts w:ascii="Times New Roman" w:hAnsi="Times New Roman"/>
          <w:b/>
          <w:sz w:val="28"/>
          <w:szCs w:val="28"/>
        </w:rPr>
        <w:t>«</w:t>
      </w:r>
      <w:r w:rsidR="00AF3386">
        <w:rPr>
          <w:rFonts w:ascii="Times New Roman" w:hAnsi="Times New Roman"/>
          <w:b/>
          <w:sz w:val="28"/>
          <w:szCs w:val="28"/>
        </w:rPr>
        <w:t>РАДИОТЕРАПИЯ</w:t>
      </w:r>
      <w:r w:rsidR="00675D2B">
        <w:rPr>
          <w:rFonts w:ascii="Times New Roman" w:hAnsi="Times New Roman"/>
          <w:b/>
          <w:sz w:val="28"/>
          <w:szCs w:val="28"/>
        </w:rPr>
        <w:t>»</w:t>
      </w:r>
    </w:p>
    <w:p w:rsidR="00323734" w:rsidRDefault="00323734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9E03B8" w:rsidRDefault="009E03B8" w:rsidP="009E0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48C" w:rsidRPr="00675D2B" w:rsidRDefault="00A358A4" w:rsidP="002764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5D2B">
        <w:rPr>
          <w:rFonts w:ascii="Times New Roman" w:hAnsi="Times New Roman"/>
          <w:b/>
          <w:sz w:val="28"/>
          <w:szCs w:val="28"/>
        </w:rPr>
        <w:t>УЧЕБН</w:t>
      </w:r>
      <w:r w:rsidR="0027648C" w:rsidRPr="00675D2B">
        <w:rPr>
          <w:rFonts w:ascii="Times New Roman" w:hAnsi="Times New Roman"/>
          <w:b/>
          <w:sz w:val="28"/>
          <w:szCs w:val="28"/>
        </w:rPr>
        <w:t>ЫЙ</w:t>
      </w:r>
      <w:r w:rsidRPr="00675D2B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CF6DB6" w:rsidRPr="00CF6DB6" w:rsidRDefault="00CF6DB6" w:rsidP="00CF6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B24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 xml:space="preserve">Цель: </w:t>
      </w:r>
      <w:r w:rsidR="00B95B24" w:rsidRPr="00A97C1B">
        <w:rPr>
          <w:rFonts w:ascii="Times New Roman" w:hAnsi="Times New Roman"/>
          <w:sz w:val="28"/>
          <w:szCs w:val="28"/>
        </w:rPr>
        <w:t>формирование профессиона</w:t>
      </w:r>
      <w:r w:rsidR="003237E3">
        <w:rPr>
          <w:rFonts w:ascii="Times New Roman" w:hAnsi="Times New Roman"/>
          <w:sz w:val="28"/>
          <w:szCs w:val="28"/>
        </w:rPr>
        <w:t>льных компетенций врача-радиотерапевта</w:t>
      </w:r>
      <w:r w:rsidR="00B95B24" w:rsidRPr="00A97C1B">
        <w:rPr>
          <w:rFonts w:ascii="Times New Roman" w:hAnsi="Times New Roman"/>
          <w:sz w:val="28"/>
          <w:szCs w:val="28"/>
        </w:rPr>
        <w:t xml:space="preserve">, необходимых для выполнения нового вида профессиональной деятельности, </w:t>
      </w:r>
      <w:r w:rsidR="00A851DC">
        <w:rPr>
          <w:rFonts w:ascii="Times New Roman" w:hAnsi="Times New Roman"/>
          <w:sz w:val="28"/>
          <w:szCs w:val="28"/>
        </w:rPr>
        <w:t xml:space="preserve">то есть </w:t>
      </w:r>
      <w:r w:rsidR="00B95B24" w:rsidRPr="00A97C1B">
        <w:rPr>
          <w:rFonts w:ascii="Times New Roman" w:hAnsi="Times New Roman"/>
          <w:sz w:val="28"/>
          <w:szCs w:val="28"/>
        </w:rPr>
        <w:t>приобретение новой квалификации, обеспечивающей самостоятельную профессиональ</w:t>
      </w:r>
      <w:r w:rsidR="00B95B24">
        <w:rPr>
          <w:rFonts w:ascii="Times New Roman" w:hAnsi="Times New Roman"/>
          <w:sz w:val="28"/>
          <w:szCs w:val="28"/>
        </w:rPr>
        <w:t>ную деятельность врача</w:t>
      </w:r>
      <w:r w:rsidR="001531DD">
        <w:rPr>
          <w:rFonts w:ascii="Times New Roman" w:hAnsi="Times New Roman"/>
          <w:sz w:val="28"/>
          <w:szCs w:val="28"/>
        </w:rPr>
        <w:t>.</w:t>
      </w:r>
    </w:p>
    <w:p w:rsidR="00521590" w:rsidRPr="00220F9F" w:rsidRDefault="00A358A4" w:rsidP="00B95B24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220F9F">
        <w:rPr>
          <w:rFonts w:ascii="Times New Roman" w:hAnsi="Times New Roman"/>
          <w:sz w:val="28"/>
          <w:szCs w:val="28"/>
        </w:rPr>
        <w:t>Категория обучающихся:</w:t>
      </w:r>
      <w:r w:rsidR="001C40B2" w:rsidRPr="00220F9F">
        <w:rPr>
          <w:rFonts w:ascii="Times New Roman" w:hAnsi="Times New Roman"/>
          <w:sz w:val="28"/>
          <w:szCs w:val="28"/>
        </w:rPr>
        <w:t xml:space="preserve"> </w:t>
      </w:r>
      <w:r w:rsidR="008E04C6" w:rsidRPr="00220F9F">
        <w:rPr>
          <w:rFonts w:ascii="Times New Roman" w:hAnsi="Times New Roman"/>
          <w:sz w:val="28"/>
          <w:szCs w:val="28"/>
        </w:rPr>
        <w:t>врачи</w:t>
      </w:r>
      <w:r w:rsidR="00521590" w:rsidRPr="00220F9F">
        <w:rPr>
          <w:rFonts w:ascii="Times New Roman" w:hAnsi="Times New Roman"/>
          <w:sz w:val="28"/>
          <w:szCs w:val="28"/>
        </w:rPr>
        <w:t xml:space="preserve">, имеющие высшее профессиональное образование по одной из специальностей: «Лечебное дело», «Педиатрия», «Медицинская биофизика», «Медицинская кибернетика», а </w:t>
      </w:r>
      <w:r w:rsidR="00CC359E" w:rsidRPr="00220F9F">
        <w:rPr>
          <w:rFonts w:ascii="Times New Roman" w:hAnsi="Times New Roman"/>
          <w:sz w:val="28"/>
          <w:szCs w:val="28"/>
        </w:rPr>
        <w:t xml:space="preserve">также </w:t>
      </w:r>
      <w:r w:rsidR="00CC359E" w:rsidRPr="00220F9F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 w:rsidR="008E04C6" w:rsidRPr="00220F9F">
        <w:rPr>
          <w:rFonts w:ascii="Times New Roman" w:hAnsi="Times New Roman"/>
          <w:sz w:val="28"/>
          <w:szCs w:val="28"/>
          <w:shd w:val="clear" w:color="auto" w:fill="FFFFFF"/>
        </w:rPr>
        <w:t xml:space="preserve"> наличии послевузовского профессионального образования по одной из специальностей: </w:t>
      </w:r>
      <w:r w:rsidR="00521590" w:rsidRPr="00220F9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E04C6" w:rsidRPr="00220F9F">
        <w:rPr>
          <w:rFonts w:ascii="Times New Roman" w:hAnsi="Times New Roman"/>
          <w:sz w:val="28"/>
          <w:szCs w:val="28"/>
          <w:shd w:val="clear" w:color="auto" w:fill="FFFFFF"/>
        </w:rPr>
        <w:t>Онкология</w:t>
      </w:r>
      <w:r w:rsidR="00521590" w:rsidRPr="00220F9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8E04C6" w:rsidRPr="00220F9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21590" w:rsidRPr="00220F9F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8E04C6" w:rsidRPr="00220F9F">
        <w:rPr>
          <w:rFonts w:ascii="Times New Roman" w:hAnsi="Times New Roman"/>
          <w:sz w:val="28"/>
          <w:szCs w:val="28"/>
          <w:shd w:val="clear" w:color="auto" w:fill="FFFFFF"/>
        </w:rPr>
        <w:t>Рентгенология</w:t>
      </w:r>
      <w:r w:rsidR="00521590" w:rsidRPr="00220F9F">
        <w:rPr>
          <w:rFonts w:ascii="Times New Roman" w:hAnsi="Times New Roman"/>
          <w:sz w:val="28"/>
          <w:szCs w:val="28"/>
          <w:shd w:val="clear" w:color="auto" w:fill="FFFFFF"/>
        </w:rPr>
        <w:t>».</w:t>
      </w:r>
      <w:r w:rsidR="008E04C6" w:rsidRPr="00220F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95B24" w:rsidRDefault="0002092E" w:rsidP="00B95B2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B95B24">
        <w:rPr>
          <w:rFonts w:ascii="Times New Roman" w:hAnsi="Times New Roman"/>
          <w:sz w:val="28"/>
          <w:szCs w:val="28"/>
        </w:rPr>
        <w:t>Трудоемкость</w:t>
      </w:r>
      <w:r w:rsidR="00A358A4" w:rsidRPr="00B95B24">
        <w:rPr>
          <w:rFonts w:ascii="Times New Roman" w:hAnsi="Times New Roman"/>
          <w:sz w:val="28"/>
          <w:szCs w:val="28"/>
        </w:rPr>
        <w:t xml:space="preserve"> обучения: 576 академических часов (16 недель или 4 месяца)</w:t>
      </w:r>
      <w:r w:rsidR="00E82506">
        <w:rPr>
          <w:rFonts w:ascii="Times New Roman" w:hAnsi="Times New Roman"/>
          <w:sz w:val="28"/>
          <w:szCs w:val="28"/>
        </w:rPr>
        <w:t>.</w:t>
      </w:r>
    </w:p>
    <w:p w:rsidR="00CF6DB6" w:rsidRDefault="00CF6DB6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976A77" w:rsidRDefault="00976A77" w:rsidP="00CF6DB6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8466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432"/>
        <w:gridCol w:w="1933"/>
      </w:tblGrid>
      <w:tr w:rsidR="0013261E" w:rsidRPr="008E04C6" w:rsidTr="0013261E">
        <w:trPr>
          <w:trHeight w:val="276"/>
          <w:tblHeader/>
        </w:trPr>
        <w:tc>
          <w:tcPr>
            <w:tcW w:w="1101" w:type="dxa"/>
            <w:vMerge w:val="restart"/>
            <w:tcMar>
              <w:left w:w="57" w:type="dxa"/>
              <w:right w:w="57" w:type="dxa"/>
            </w:tcMar>
          </w:tcPr>
          <w:p w:rsidR="0013261E" w:rsidRPr="00220F9F" w:rsidRDefault="0013261E" w:rsidP="0022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13261E" w:rsidRPr="00220F9F" w:rsidRDefault="0013261E" w:rsidP="0022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  <w:vMerge w:val="restart"/>
          </w:tcPr>
          <w:p w:rsidR="0013261E" w:rsidRPr="00220F9F" w:rsidRDefault="0013261E" w:rsidP="00220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1933" w:type="dxa"/>
            <w:vMerge w:val="restart"/>
            <w:tcMar>
              <w:left w:w="0" w:type="dxa"/>
              <w:right w:w="0" w:type="dxa"/>
            </w:tcMar>
          </w:tcPr>
          <w:p w:rsidR="0013261E" w:rsidRPr="00220F9F" w:rsidRDefault="0013261E" w:rsidP="00CC3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онтроля</w:t>
            </w:r>
          </w:p>
        </w:tc>
      </w:tr>
      <w:tr w:rsidR="0013261E" w:rsidRPr="008E04C6" w:rsidTr="0013261E">
        <w:trPr>
          <w:cantSplit/>
          <w:trHeight w:val="1134"/>
          <w:tblHeader/>
        </w:trPr>
        <w:tc>
          <w:tcPr>
            <w:tcW w:w="1101" w:type="dxa"/>
            <w:vMerge/>
          </w:tcPr>
          <w:p w:rsidR="0013261E" w:rsidRPr="00220F9F" w:rsidRDefault="0013261E" w:rsidP="0022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13261E" w:rsidRPr="00220F9F" w:rsidRDefault="0013261E" w:rsidP="00220F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3261E" w:rsidRPr="00220F9F" w:rsidRDefault="0013261E" w:rsidP="00CA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1E" w:rsidRPr="008E04C6" w:rsidTr="0013261E">
        <w:tc>
          <w:tcPr>
            <w:tcW w:w="1101" w:type="dxa"/>
          </w:tcPr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32" w:type="dxa"/>
          </w:tcPr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  <w:tr w:rsidR="0013261E" w:rsidRPr="008E04C6" w:rsidTr="0013261E">
        <w:tc>
          <w:tcPr>
            <w:tcW w:w="1101" w:type="dxa"/>
          </w:tcPr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2" w:type="dxa"/>
          </w:tcPr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61E" w:rsidRPr="008E04C6" w:rsidTr="0013261E">
        <w:tc>
          <w:tcPr>
            <w:tcW w:w="1101" w:type="dxa"/>
          </w:tcPr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432" w:type="dxa"/>
          </w:tcPr>
          <w:p w:rsidR="0013261E" w:rsidRPr="005D09DC" w:rsidRDefault="0013261E" w:rsidP="001326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Избранные вопросы анатомии, физиологии и клинической биохимии в радиотерапии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Cs/>
                <w:sz w:val="24"/>
                <w:szCs w:val="24"/>
              </w:rPr>
              <w:t xml:space="preserve">1.1 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Нормальная и патологическая физиология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rPr>
          <w:trHeight w:val="935"/>
        </w:trPr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Анатомия и патологическая анатомия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Клиническая биохимия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Оказание радиотерапевтической помощи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История развития  радиотерапии</w:t>
            </w:r>
          </w:p>
        </w:tc>
        <w:tc>
          <w:tcPr>
            <w:tcW w:w="1933" w:type="dxa"/>
            <w:tcMar>
              <w:left w:w="0" w:type="dxa"/>
              <w:right w:w="0" w:type="dxa"/>
            </w:tcMar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 xml:space="preserve">Организация оказания радиотерапевтической </w:t>
            </w:r>
            <w:r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Вопросы медико-социальной экспертизы и трудоустройства онкологических больных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Вопросы медицинской психологии, врачебной этики и деонтологии в онкологии и радиотерапии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Основы клинической онкологии и радиотерапии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Cs/>
                <w:sz w:val="24"/>
                <w:szCs w:val="24"/>
              </w:rPr>
              <w:t>Биология нормальной и опухолевой клетки, канцерогенез, этиология опухолей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Общие принципы лечения злокачественных опухолей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Cs/>
                <w:sz w:val="24"/>
                <w:szCs w:val="24"/>
              </w:rPr>
              <w:t>Общие принципы хирургического лечения</w:t>
            </w:r>
            <w:r w:rsidRPr="00220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F9F">
              <w:rPr>
                <w:rFonts w:ascii="Times New Roman" w:hAnsi="Times New Roman"/>
                <w:bCs/>
                <w:sz w:val="24"/>
                <w:szCs w:val="24"/>
              </w:rPr>
              <w:t>злокачественных опухолей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Общие принципы радиотерапии злокачественных опухолей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Комбинированные и комплексные программы лечения в онкологии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Общие принципы лекарственной терапии злокачественных опухолей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Симптоматическое лечение в онкологии и радиотерапии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Физические основы и техническое обеспечение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Ионизирующие излучения в радиотерапии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Радиационная терапевтическая техника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Методы и средства защиты при работе с ионизирующими излучениями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Техническое обеспечение топометрии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Клиническая дозиметрия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 xml:space="preserve">Организация технической и дозиметрической </w:t>
            </w:r>
            <w:r>
              <w:rPr>
                <w:rFonts w:ascii="Times New Roman" w:hAnsi="Times New Roman"/>
                <w:sz w:val="24"/>
                <w:szCs w:val="24"/>
              </w:rPr>
              <w:t>поддержки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Механизмы  действия ионизирующих излучений на биологические объекты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Радиочувствительность нормальных и опухолевых тканей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Режимы фракционирования в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Мощности дозы в лучевой терапии. Радиобиологические модели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Модификация лучевого воздействия на опухоль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Гигиенические основы радиационной безопасности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Общие вопросы радиационной безопасности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Нормы радиационной безопасности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Радиационная безопасность персонала и больных отделений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Охрана окружающей среды от загрязнения радионуклидами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Гигиенические мероприятия при радиационных авариях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Методы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Методы дистанционной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Методы внутритканевой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Методы внутриполостной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Методы предлучевой подготовки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Этапы предлучевой подготовки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Топометрический этап предлучевой подготовки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Планирование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Дозиметрическое планирование лучевой 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Лучевая терапия органов головы и шеи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центральной нервной системы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носоглотки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ротоглотки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гортаноглотки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гортани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губы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языка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слизистой оболочки полости рта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10.9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полости носа и придаточных пазух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нижней челюсти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слюнных желез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10.13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орбиты и глаза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10.14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уха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Лучевая терапия опухолей  органов грудной клетки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легкого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пищевода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молочной железы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Первичные и метастатические опухоли средостения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Лучевая терапия опухолей брюшной полости и забрюшинного пространства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желудка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толстого кишечника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почек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Вильмса (нефробластомы)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поджелудочной железы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Лучевая терапия опухолей органов малого таза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шейки матки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тела матки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яичников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влагалища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вульвы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13.6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прямой кишки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мочевого пузыря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13.8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Рак предстательной железы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Лучевая терапия гемобластозов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Лимфогранулематоз  (лимфома Ходжкина)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Неходжкинские  лимфомы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Хронический лимфолейкоз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14.4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Хронический миелолейкоз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Нейролейкемии при остром лейкозе и хроническом миелолейкозе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14.6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Миеломная болезнь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Лучевая терапия опухолей прочих локализаций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кожи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Меланомы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мягких тканей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Костные опухоли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яичка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rPr>
          <w:trHeight w:val="531"/>
        </w:trPr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Опухоли полового члена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Лучевая терапия неопухолевых заболеваний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Неопухолевые заболевания, подлежащие радиотерапии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Лучевые реакции и осложнения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Лучевые реакции и осложнения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Лучевая болезнь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Радиология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Методы радионуклидной диагностики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Радионуклидное исследование органов и систем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Радионуклидные методы микроанализа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Паллиативная медицина и реабилитация в онкологии и радиотерапии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3261E" w:rsidRPr="008E04C6" w:rsidTr="0013261E">
        <w:tc>
          <w:tcPr>
            <w:tcW w:w="1101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5432" w:type="dxa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Организация системы паллиативной помощи и реабилитации онкологическим больным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9F">
              <w:rPr>
                <w:rFonts w:ascii="Times New Roman" w:hAnsi="Times New Roman"/>
                <w:sz w:val="24"/>
                <w:szCs w:val="24"/>
              </w:rPr>
              <w:t>Текущий контроль (тестовый контроль)</w:t>
            </w:r>
          </w:p>
        </w:tc>
      </w:tr>
      <w:tr w:rsidR="0013261E" w:rsidRPr="008E04C6" w:rsidTr="0013261E">
        <w:tc>
          <w:tcPr>
            <w:tcW w:w="6533" w:type="dxa"/>
            <w:gridSpan w:val="2"/>
          </w:tcPr>
          <w:p w:rsidR="0013261E" w:rsidRPr="00220F9F" w:rsidRDefault="0013261E" w:rsidP="001326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1933" w:type="dxa"/>
          </w:tcPr>
          <w:p w:rsidR="0013261E" w:rsidRPr="00220F9F" w:rsidRDefault="0013261E" w:rsidP="00132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F9F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976A77" w:rsidRPr="008E04C6" w:rsidRDefault="00976A77" w:rsidP="00976A77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</w:p>
    <w:sectPr w:rsidR="00976A77" w:rsidRPr="008E04C6" w:rsidSect="00AD698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D0" w:rsidRPr="00A2108B" w:rsidRDefault="001705D0" w:rsidP="00A2108B">
      <w:pPr>
        <w:pStyle w:val="aff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1705D0" w:rsidRPr="00A2108B" w:rsidRDefault="001705D0" w:rsidP="00A2108B">
      <w:pPr>
        <w:pStyle w:val="aff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D0" w:rsidRPr="00A2108B" w:rsidRDefault="001705D0" w:rsidP="00A2108B">
      <w:pPr>
        <w:pStyle w:val="aff"/>
        <w:rPr>
          <w:rFonts w:ascii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1705D0" w:rsidRPr="00A2108B" w:rsidRDefault="001705D0" w:rsidP="00A2108B">
      <w:pPr>
        <w:pStyle w:val="aff"/>
        <w:rPr>
          <w:rFonts w:ascii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5D0" w:rsidRDefault="00527B1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61E">
      <w:rPr>
        <w:noProof/>
      </w:rPr>
      <w:t>2</w:t>
    </w:r>
    <w:r>
      <w:rPr>
        <w:noProof/>
      </w:rPr>
      <w:fldChar w:fldCharType="end"/>
    </w:r>
  </w:p>
  <w:p w:rsidR="001705D0" w:rsidRDefault="001705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EE6EFA"/>
    <w:multiLevelType w:val="hybridMultilevel"/>
    <w:tmpl w:val="E5661510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09105837"/>
    <w:multiLevelType w:val="hybridMultilevel"/>
    <w:tmpl w:val="B9F0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1E7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>
    <w:nsid w:val="0F060BB1"/>
    <w:multiLevelType w:val="hybridMultilevel"/>
    <w:tmpl w:val="7D9ADC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05A70B3"/>
    <w:multiLevelType w:val="hybridMultilevel"/>
    <w:tmpl w:val="A36CDA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57B3464"/>
    <w:multiLevelType w:val="hybridMultilevel"/>
    <w:tmpl w:val="3D82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01102A"/>
    <w:multiLevelType w:val="hybridMultilevel"/>
    <w:tmpl w:val="9C22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32537C"/>
    <w:multiLevelType w:val="hybridMultilevel"/>
    <w:tmpl w:val="09F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3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32A08"/>
    <w:multiLevelType w:val="hybridMultilevel"/>
    <w:tmpl w:val="48869396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9">
    <w:nsid w:val="3F590883"/>
    <w:multiLevelType w:val="hybridMultilevel"/>
    <w:tmpl w:val="8F2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1017E9"/>
    <w:multiLevelType w:val="hybridMultilevel"/>
    <w:tmpl w:val="8FE26ECE"/>
    <w:lvl w:ilvl="0" w:tplc="75A82A32">
      <w:start w:val="1"/>
      <w:numFmt w:val="decimal"/>
      <w:lvlText w:val="%1."/>
      <w:lvlJc w:val="left"/>
      <w:pPr>
        <w:ind w:left="410" w:hanging="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3A2C1F"/>
    <w:multiLevelType w:val="multilevel"/>
    <w:tmpl w:val="75EC40C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BE2657C"/>
    <w:multiLevelType w:val="hybridMultilevel"/>
    <w:tmpl w:val="3C6A22F6"/>
    <w:lvl w:ilvl="0" w:tplc="2E40ACF2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59C068DA"/>
    <w:multiLevelType w:val="multilevel"/>
    <w:tmpl w:val="4CE2D6A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AF7E72"/>
    <w:multiLevelType w:val="hybridMultilevel"/>
    <w:tmpl w:val="7604D7E8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C8549B"/>
    <w:multiLevelType w:val="hybridMultilevel"/>
    <w:tmpl w:val="0FB880E8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>
    <w:nsid w:val="623B2F05"/>
    <w:multiLevelType w:val="hybridMultilevel"/>
    <w:tmpl w:val="004A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C95463"/>
    <w:multiLevelType w:val="hybridMultilevel"/>
    <w:tmpl w:val="2818A40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6"/>
  </w:num>
  <w:num w:numId="3">
    <w:abstractNumId w:val="1"/>
  </w:num>
  <w:num w:numId="4">
    <w:abstractNumId w:val="2"/>
  </w:num>
  <w:num w:numId="5">
    <w:abstractNumId w:val="42"/>
  </w:num>
  <w:num w:numId="6">
    <w:abstractNumId w:val="17"/>
  </w:num>
  <w:num w:numId="7">
    <w:abstractNumId w:val="22"/>
  </w:num>
  <w:num w:numId="8">
    <w:abstractNumId w:val="26"/>
  </w:num>
  <w:num w:numId="9">
    <w:abstractNumId w:val="20"/>
  </w:num>
  <w:num w:numId="10">
    <w:abstractNumId w:val="23"/>
  </w:num>
  <w:num w:numId="11">
    <w:abstractNumId w:val="45"/>
  </w:num>
  <w:num w:numId="12">
    <w:abstractNumId w:val="21"/>
  </w:num>
  <w:num w:numId="13">
    <w:abstractNumId w:val="31"/>
  </w:num>
  <w:num w:numId="14">
    <w:abstractNumId w:val="6"/>
  </w:num>
  <w:num w:numId="15">
    <w:abstractNumId w:val="9"/>
  </w:num>
  <w:num w:numId="16">
    <w:abstractNumId w:val="3"/>
  </w:num>
  <w:num w:numId="17">
    <w:abstractNumId w:val="19"/>
  </w:num>
  <w:num w:numId="18">
    <w:abstractNumId w:val="37"/>
  </w:num>
  <w:num w:numId="19">
    <w:abstractNumId w:val="34"/>
  </w:num>
  <w:num w:numId="20">
    <w:abstractNumId w:val="38"/>
  </w:num>
  <w:num w:numId="21">
    <w:abstractNumId w:val="28"/>
  </w:num>
  <w:num w:numId="22">
    <w:abstractNumId w:val="25"/>
  </w:num>
  <w:num w:numId="23">
    <w:abstractNumId w:val="5"/>
  </w:num>
  <w:num w:numId="24">
    <w:abstractNumId w:val="4"/>
  </w:num>
  <w:num w:numId="25">
    <w:abstractNumId w:val="35"/>
  </w:num>
  <w:num w:numId="26">
    <w:abstractNumId w:val="30"/>
  </w:num>
  <w:num w:numId="27">
    <w:abstractNumId w:val="33"/>
  </w:num>
  <w:num w:numId="28">
    <w:abstractNumId w:val="10"/>
  </w:num>
  <w:num w:numId="29">
    <w:abstractNumId w:val="11"/>
  </w:num>
  <w:num w:numId="30">
    <w:abstractNumId w:val="24"/>
  </w:num>
  <w:num w:numId="31">
    <w:abstractNumId w:val="7"/>
  </w:num>
  <w:num w:numId="32">
    <w:abstractNumId w:val="41"/>
  </w:num>
  <w:num w:numId="33">
    <w:abstractNumId w:val="46"/>
  </w:num>
  <w:num w:numId="34">
    <w:abstractNumId w:val="27"/>
  </w:num>
  <w:num w:numId="35">
    <w:abstractNumId w:val="18"/>
  </w:num>
  <w:num w:numId="36">
    <w:abstractNumId w:val="32"/>
  </w:num>
  <w:num w:numId="37">
    <w:abstractNumId w:val="0"/>
  </w:num>
  <w:num w:numId="38">
    <w:abstractNumId w:val="39"/>
  </w:num>
  <w:num w:numId="39">
    <w:abstractNumId w:val="8"/>
  </w:num>
  <w:num w:numId="40">
    <w:abstractNumId w:val="16"/>
  </w:num>
  <w:num w:numId="41">
    <w:abstractNumId w:val="15"/>
  </w:num>
  <w:num w:numId="42">
    <w:abstractNumId w:val="29"/>
  </w:num>
  <w:num w:numId="43">
    <w:abstractNumId w:val="14"/>
  </w:num>
  <w:num w:numId="44">
    <w:abstractNumId w:val="12"/>
  </w:num>
  <w:num w:numId="45">
    <w:abstractNumId w:val="13"/>
  </w:num>
  <w:num w:numId="46">
    <w:abstractNumId w:val="40"/>
  </w:num>
  <w:num w:numId="47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0217"/>
    <w:rsid w:val="00001CE5"/>
    <w:rsid w:val="00002644"/>
    <w:rsid w:val="00002B08"/>
    <w:rsid w:val="00002BD0"/>
    <w:rsid w:val="00002E1B"/>
    <w:rsid w:val="0000396F"/>
    <w:rsid w:val="00003C2C"/>
    <w:rsid w:val="00003C86"/>
    <w:rsid w:val="000040BC"/>
    <w:rsid w:val="00004518"/>
    <w:rsid w:val="00005EBD"/>
    <w:rsid w:val="00006B37"/>
    <w:rsid w:val="00013C5E"/>
    <w:rsid w:val="000152C5"/>
    <w:rsid w:val="0001589A"/>
    <w:rsid w:val="0001631B"/>
    <w:rsid w:val="00016528"/>
    <w:rsid w:val="00016CA1"/>
    <w:rsid w:val="000208B3"/>
    <w:rsid w:val="0002092E"/>
    <w:rsid w:val="00020CA3"/>
    <w:rsid w:val="000211A9"/>
    <w:rsid w:val="00021D55"/>
    <w:rsid w:val="00022932"/>
    <w:rsid w:val="00022966"/>
    <w:rsid w:val="00025535"/>
    <w:rsid w:val="00025DFF"/>
    <w:rsid w:val="00027586"/>
    <w:rsid w:val="00035F4A"/>
    <w:rsid w:val="00035FCF"/>
    <w:rsid w:val="0003632E"/>
    <w:rsid w:val="00037188"/>
    <w:rsid w:val="0004017F"/>
    <w:rsid w:val="000412CC"/>
    <w:rsid w:val="00042C63"/>
    <w:rsid w:val="00043166"/>
    <w:rsid w:val="00045B21"/>
    <w:rsid w:val="00046D14"/>
    <w:rsid w:val="00050962"/>
    <w:rsid w:val="00051A4A"/>
    <w:rsid w:val="00051CB9"/>
    <w:rsid w:val="00052FED"/>
    <w:rsid w:val="0005319A"/>
    <w:rsid w:val="0005377E"/>
    <w:rsid w:val="000539F6"/>
    <w:rsid w:val="00055BA8"/>
    <w:rsid w:val="000577DF"/>
    <w:rsid w:val="0006147D"/>
    <w:rsid w:val="00062B63"/>
    <w:rsid w:val="00063F15"/>
    <w:rsid w:val="00064B0C"/>
    <w:rsid w:val="00066FA3"/>
    <w:rsid w:val="00070ABB"/>
    <w:rsid w:val="00072DEE"/>
    <w:rsid w:val="00072F25"/>
    <w:rsid w:val="00076BAC"/>
    <w:rsid w:val="00077A9D"/>
    <w:rsid w:val="00081258"/>
    <w:rsid w:val="00083164"/>
    <w:rsid w:val="00084BAB"/>
    <w:rsid w:val="00087C11"/>
    <w:rsid w:val="00092702"/>
    <w:rsid w:val="00092DCB"/>
    <w:rsid w:val="000932A1"/>
    <w:rsid w:val="00094BB7"/>
    <w:rsid w:val="000950E9"/>
    <w:rsid w:val="00095C27"/>
    <w:rsid w:val="00096AD8"/>
    <w:rsid w:val="0009702D"/>
    <w:rsid w:val="0009715E"/>
    <w:rsid w:val="000A5149"/>
    <w:rsid w:val="000A62F1"/>
    <w:rsid w:val="000A661F"/>
    <w:rsid w:val="000B1397"/>
    <w:rsid w:val="000B3338"/>
    <w:rsid w:val="000B3AB3"/>
    <w:rsid w:val="000B4C7A"/>
    <w:rsid w:val="000B597A"/>
    <w:rsid w:val="000B5D24"/>
    <w:rsid w:val="000B6C48"/>
    <w:rsid w:val="000B76DF"/>
    <w:rsid w:val="000B7EF2"/>
    <w:rsid w:val="000C11FA"/>
    <w:rsid w:val="000C23DC"/>
    <w:rsid w:val="000C3B34"/>
    <w:rsid w:val="000C4A0A"/>
    <w:rsid w:val="000C5240"/>
    <w:rsid w:val="000C782B"/>
    <w:rsid w:val="000C7E10"/>
    <w:rsid w:val="000C7FCF"/>
    <w:rsid w:val="000D12E5"/>
    <w:rsid w:val="000D183D"/>
    <w:rsid w:val="000D391A"/>
    <w:rsid w:val="000D3F23"/>
    <w:rsid w:val="000D4F0C"/>
    <w:rsid w:val="000D5465"/>
    <w:rsid w:val="000D5F26"/>
    <w:rsid w:val="000D6CAA"/>
    <w:rsid w:val="000D7CAC"/>
    <w:rsid w:val="000E118A"/>
    <w:rsid w:val="000E243F"/>
    <w:rsid w:val="000E2D66"/>
    <w:rsid w:val="000E375D"/>
    <w:rsid w:val="000E6BA9"/>
    <w:rsid w:val="000E7657"/>
    <w:rsid w:val="000F0C88"/>
    <w:rsid w:val="000F2FCB"/>
    <w:rsid w:val="000F484B"/>
    <w:rsid w:val="000F652B"/>
    <w:rsid w:val="000F766E"/>
    <w:rsid w:val="00101B0D"/>
    <w:rsid w:val="00103323"/>
    <w:rsid w:val="0010358F"/>
    <w:rsid w:val="00103D43"/>
    <w:rsid w:val="00107A17"/>
    <w:rsid w:val="00112E01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3B30"/>
    <w:rsid w:val="00124549"/>
    <w:rsid w:val="00125301"/>
    <w:rsid w:val="00125710"/>
    <w:rsid w:val="001265A1"/>
    <w:rsid w:val="00127396"/>
    <w:rsid w:val="00127C61"/>
    <w:rsid w:val="001300EB"/>
    <w:rsid w:val="001301D3"/>
    <w:rsid w:val="0013261E"/>
    <w:rsid w:val="00134559"/>
    <w:rsid w:val="00134D57"/>
    <w:rsid w:val="00134E66"/>
    <w:rsid w:val="0013530D"/>
    <w:rsid w:val="00136AEB"/>
    <w:rsid w:val="0013794E"/>
    <w:rsid w:val="00146105"/>
    <w:rsid w:val="0014785E"/>
    <w:rsid w:val="00147A09"/>
    <w:rsid w:val="00150C39"/>
    <w:rsid w:val="00150CCF"/>
    <w:rsid w:val="0015211E"/>
    <w:rsid w:val="001531DD"/>
    <w:rsid w:val="00154231"/>
    <w:rsid w:val="00156170"/>
    <w:rsid w:val="001563F9"/>
    <w:rsid w:val="001564D9"/>
    <w:rsid w:val="00161E6B"/>
    <w:rsid w:val="00162824"/>
    <w:rsid w:val="00162BB7"/>
    <w:rsid w:val="0016511D"/>
    <w:rsid w:val="00165595"/>
    <w:rsid w:val="0016652C"/>
    <w:rsid w:val="00167F42"/>
    <w:rsid w:val="001705D0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8F5"/>
    <w:rsid w:val="00182953"/>
    <w:rsid w:val="00182BD3"/>
    <w:rsid w:val="00182EB3"/>
    <w:rsid w:val="001844E1"/>
    <w:rsid w:val="00184BB3"/>
    <w:rsid w:val="001867D2"/>
    <w:rsid w:val="00191113"/>
    <w:rsid w:val="00193A30"/>
    <w:rsid w:val="001960C5"/>
    <w:rsid w:val="0019690F"/>
    <w:rsid w:val="001A01A8"/>
    <w:rsid w:val="001A1656"/>
    <w:rsid w:val="001A310D"/>
    <w:rsid w:val="001A490D"/>
    <w:rsid w:val="001A638A"/>
    <w:rsid w:val="001A7022"/>
    <w:rsid w:val="001A76C8"/>
    <w:rsid w:val="001B058F"/>
    <w:rsid w:val="001B0E2D"/>
    <w:rsid w:val="001B268C"/>
    <w:rsid w:val="001B2D6D"/>
    <w:rsid w:val="001B4C69"/>
    <w:rsid w:val="001B5D31"/>
    <w:rsid w:val="001B797A"/>
    <w:rsid w:val="001B7CE5"/>
    <w:rsid w:val="001C0919"/>
    <w:rsid w:val="001C0F85"/>
    <w:rsid w:val="001C150C"/>
    <w:rsid w:val="001C1963"/>
    <w:rsid w:val="001C1F5F"/>
    <w:rsid w:val="001C2022"/>
    <w:rsid w:val="001C2F53"/>
    <w:rsid w:val="001C3049"/>
    <w:rsid w:val="001C40B2"/>
    <w:rsid w:val="001D0EBE"/>
    <w:rsid w:val="001D168D"/>
    <w:rsid w:val="001D40A3"/>
    <w:rsid w:val="001D4553"/>
    <w:rsid w:val="001D7DE2"/>
    <w:rsid w:val="001E0A07"/>
    <w:rsid w:val="001E0DA5"/>
    <w:rsid w:val="001E11B6"/>
    <w:rsid w:val="001E56AD"/>
    <w:rsid w:val="001E7089"/>
    <w:rsid w:val="001E7824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1F6362"/>
    <w:rsid w:val="002001EA"/>
    <w:rsid w:val="00200E5F"/>
    <w:rsid w:val="002011D2"/>
    <w:rsid w:val="0020554B"/>
    <w:rsid w:val="00206B80"/>
    <w:rsid w:val="00207FEF"/>
    <w:rsid w:val="00211D40"/>
    <w:rsid w:val="0021228A"/>
    <w:rsid w:val="00215C65"/>
    <w:rsid w:val="002169D4"/>
    <w:rsid w:val="00216F6E"/>
    <w:rsid w:val="00217BD4"/>
    <w:rsid w:val="00220F9F"/>
    <w:rsid w:val="00222E60"/>
    <w:rsid w:val="00223580"/>
    <w:rsid w:val="00224DBA"/>
    <w:rsid w:val="002251A1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377"/>
    <w:rsid w:val="002428A0"/>
    <w:rsid w:val="002434F2"/>
    <w:rsid w:val="00243769"/>
    <w:rsid w:val="00244C6F"/>
    <w:rsid w:val="002456BB"/>
    <w:rsid w:val="00245BED"/>
    <w:rsid w:val="0024690E"/>
    <w:rsid w:val="002471D8"/>
    <w:rsid w:val="002476C9"/>
    <w:rsid w:val="0025186B"/>
    <w:rsid w:val="0025209B"/>
    <w:rsid w:val="00252997"/>
    <w:rsid w:val="00252D9C"/>
    <w:rsid w:val="00253CF8"/>
    <w:rsid w:val="002541E1"/>
    <w:rsid w:val="00254686"/>
    <w:rsid w:val="00261B1A"/>
    <w:rsid w:val="00262CD2"/>
    <w:rsid w:val="00263394"/>
    <w:rsid w:val="00263ED6"/>
    <w:rsid w:val="00265390"/>
    <w:rsid w:val="002674FA"/>
    <w:rsid w:val="002710C6"/>
    <w:rsid w:val="00271B52"/>
    <w:rsid w:val="002722A9"/>
    <w:rsid w:val="00272446"/>
    <w:rsid w:val="00273101"/>
    <w:rsid w:val="00275632"/>
    <w:rsid w:val="0027569E"/>
    <w:rsid w:val="002756FD"/>
    <w:rsid w:val="0027648C"/>
    <w:rsid w:val="00276859"/>
    <w:rsid w:val="00277B54"/>
    <w:rsid w:val="00277D9B"/>
    <w:rsid w:val="002816AC"/>
    <w:rsid w:val="00283704"/>
    <w:rsid w:val="00283FDC"/>
    <w:rsid w:val="00284731"/>
    <w:rsid w:val="0028558B"/>
    <w:rsid w:val="00286866"/>
    <w:rsid w:val="00286B92"/>
    <w:rsid w:val="002870EA"/>
    <w:rsid w:val="00290FD0"/>
    <w:rsid w:val="00293AC5"/>
    <w:rsid w:val="00293C68"/>
    <w:rsid w:val="00294027"/>
    <w:rsid w:val="00294168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A5F"/>
    <w:rsid w:val="002A2CC3"/>
    <w:rsid w:val="002A3AA7"/>
    <w:rsid w:val="002A4BA3"/>
    <w:rsid w:val="002B1DB9"/>
    <w:rsid w:val="002B3AE5"/>
    <w:rsid w:val="002B43A2"/>
    <w:rsid w:val="002B47EC"/>
    <w:rsid w:val="002B4EB7"/>
    <w:rsid w:val="002B672E"/>
    <w:rsid w:val="002B6B7D"/>
    <w:rsid w:val="002C0888"/>
    <w:rsid w:val="002C0BAF"/>
    <w:rsid w:val="002C1657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3BD"/>
    <w:rsid w:val="002D2713"/>
    <w:rsid w:val="002D5AFA"/>
    <w:rsid w:val="002D7FB6"/>
    <w:rsid w:val="002E1BBC"/>
    <w:rsid w:val="002E30A7"/>
    <w:rsid w:val="002E3138"/>
    <w:rsid w:val="002E5085"/>
    <w:rsid w:val="002E650B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400F"/>
    <w:rsid w:val="002F66B2"/>
    <w:rsid w:val="003007F1"/>
    <w:rsid w:val="00301F10"/>
    <w:rsid w:val="00302294"/>
    <w:rsid w:val="00304423"/>
    <w:rsid w:val="00304473"/>
    <w:rsid w:val="003049D5"/>
    <w:rsid w:val="00305F7C"/>
    <w:rsid w:val="00311626"/>
    <w:rsid w:val="003117DD"/>
    <w:rsid w:val="003131A8"/>
    <w:rsid w:val="00314600"/>
    <w:rsid w:val="00314AB2"/>
    <w:rsid w:val="00316481"/>
    <w:rsid w:val="00316AD2"/>
    <w:rsid w:val="003177B2"/>
    <w:rsid w:val="003178A5"/>
    <w:rsid w:val="00317F74"/>
    <w:rsid w:val="0032013B"/>
    <w:rsid w:val="00320653"/>
    <w:rsid w:val="00322FBE"/>
    <w:rsid w:val="00323734"/>
    <w:rsid w:val="003237A8"/>
    <w:rsid w:val="003237E3"/>
    <w:rsid w:val="00323800"/>
    <w:rsid w:val="00324F97"/>
    <w:rsid w:val="0032620F"/>
    <w:rsid w:val="003269BE"/>
    <w:rsid w:val="0032725F"/>
    <w:rsid w:val="00327978"/>
    <w:rsid w:val="00327A32"/>
    <w:rsid w:val="00327AEB"/>
    <w:rsid w:val="00327EA7"/>
    <w:rsid w:val="0033270D"/>
    <w:rsid w:val="00332EFA"/>
    <w:rsid w:val="00334F36"/>
    <w:rsid w:val="0034120D"/>
    <w:rsid w:val="00341A51"/>
    <w:rsid w:val="00341CE1"/>
    <w:rsid w:val="0034210C"/>
    <w:rsid w:val="003430A7"/>
    <w:rsid w:val="00343411"/>
    <w:rsid w:val="00344277"/>
    <w:rsid w:val="00344C49"/>
    <w:rsid w:val="003453C8"/>
    <w:rsid w:val="003458F7"/>
    <w:rsid w:val="003465ED"/>
    <w:rsid w:val="00346B8C"/>
    <w:rsid w:val="00351B7D"/>
    <w:rsid w:val="0035315F"/>
    <w:rsid w:val="003533C3"/>
    <w:rsid w:val="003545EA"/>
    <w:rsid w:val="0035579C"/>
    <w:rsid w:val="00356FA4"/>
    <w:rsid w:val="00357042"/>
    <w:rsid w:val="003608BF"/>
    <w:rsid w:val="00362938"/>
    <w:rsid w:val="00365B6B"/>
    <w:rsid w:val="0037062C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AA0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0916"/>
    <w:rsid w:val="00391A9F"/>
    <w:rsid w:val="00392D74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3967"/>
    <w:rsid w:val="003B550D"/>
    <w:rsid w:val="003B584C"/>
    <w:rsid w:val="003B5F76"/>
    <w:rsid w:val="003B6583"/>
    <w:rsid w:val="003B7683"/>
    <w:rsid w:val="003B7F77"/>
    <w:rsid w:val="003C0CD4"/>
    <w:rsid w:val="003C1738"/>
    <w:rsid w:val="003C214C"/>
    <w:rsid w:val="003C49CA"/>
    <w:rsid w:val="003C587A"/>
    <w:rsid w:val="003C5F18"/>
    <w:rsid w:val="003C75B4"/>
    <w:rsid w:val="003D0C7A"/>
    <w:rsid w:val="003D1263"/>
    <w:rsid w:val="003D154B"/>
    <w:rsid w:val="003D2990"/>
    <w:rsid w:val="003D2F6B"/>
    <w:rsid w:val="003D5B30"/>
    <w:rsid w:val="003D7B51"/>
    <w:rsid w:val="003E07C6"/>
    <w:rsid w:val="003E0900"/>
    <w:rsid w:val="003E0F7F"/>
    <w:rsid w:val="003E13A6"/>
    <w:rsid w:val="003E1CC7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0D9C"/>
    <w:rsid w:val="003F42D2"/>
    <w:rsid w:val="003F55BF"/>
    <w:rsid w:val="003F5601"/>
    <w:rsid w:val="003F57FE"/>
    <w:rsid w:val="003F672F"/>
    <w:rsid w:val="003F6C82"/>
    <w:rsid w:val="004027B6"/>
    <w:rsid w:val="0040319C"/>
    <w:rsid w:val="00404543"/>
    <w:rsid w:val="00405BE5"/>
    <w:rsid w:val="004066CD"/>
    <w:rsid w:val="004067DD"/>
    <w:rsid w:val="00406B0A"/>
    <w:rsid w:val="00407A96"/>
    <w:rsid w:val="004121E8"/>
    <w:rsid w:val="00412C55"/>
    <w:rsid w:val="00414856"/>
    <w:rsid w:val="004158AD"/>
    <w:rsid w:val="00415BC8"/>
    <w:rsid w:val="004201B3"/>
    <w:rsid w:val="00421E92"/>
    <w:rsid w:val="00424351"/>
    <w:rsid w:val="00424CF1"/>
    <w:rsid w:val="00427374"/>
    <w:rsid w:val="00427ED4"/>
    <w:rsid w:val="00431539"/>
    <w:rsid w:val="004325D2"/>
    <w:rsid w:val="00432BC2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57C0"/>
    <w:rsid w:val="00467C3C"/>
    <w:rsid w:val="00467FFE"/>
    <w:rsid w:val="0047003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6F2E"/>
    <w:rsid w:val="00490864"/>
    <w:rsid w:val="00491147"/>
    <w:rsid w:val="004914AF"/>
    <w:rsid w:val="004919F7"/>
    <w:rsid w:val="00491A57"/>
    <w:rsid w:val="00491B1A"/>
    <w:rsid w:val="00493629"/>
    <w:rsid w:val="00494273"/>
    <w:rsid w:val="004A2BFE"/>
    <w:rsid w:val="004A44BD"/>
    <w:rsid w:val="004A4F08"/>
    <w:rsid w:val="004A4F32"/>
    <w:rsid w:val="004A53E8"/>
    <w:rsid w:val="004A6F8E"/>
    <w:rsid w:val="004A703C"/>
    <w:rsid w:val="004B37DD"/>
    <w:rsid w:val="004B5D50"/>
    <w:rsid w:val="004B6390"/>
    <w:rsid w:val="004C3220"/>
    <w:rsid w:val="004C325E"/>
    <w:rsid w:val="004C3D88"/>
    <w:rsid w:val="004C3DE6"/>
    <w:rsid w:val="004C4727"/>
    <w:rsid w:val="004C5712"/>
    <w:rsid w:val="004C710C"/>
    <w:rsid w:val="004C72BA"/>
    <w:rsid w:val="004C77E4"/>
    <w:rsid w:val="004D0803"/>
    <w:rsid w:val="004D0FA4"/>
    <w:rsid w:val="004D197F"/>
    <w:rsid w:val="004D261B"/>
    <w:rsid w:val="004D3834"/>
    <w:rsid w:val="004D40E1"/>
    <w:rsid w:val="004D43A8"/>
    <w:rsid w:val="004D5F43"/>
    <w:rsid w:val="004D7235"/>
    <w:rsid w:val="004E0422"/>
    <w:rsid w:val="004E1DF9"/>
    <w:rsid w:val="004E4902"/>
    <w:rsid w:val="004E4FA9"/>
    <w:rsid w:val="004E6C91"/>
    <w:rsid w:val="004F29DB"/>
    <w:rsid w:val="004F3B61"/>
    <w:rsid w:val="004F566C"/>
    <w:rsid w:val="004F67EE"/>
    <w:rsid w:val="004F7A8F"/>
    <w:rsid w:val="005006C8"/>
    <w:rsid w:val="00500B36"/>
    <w:rsid w:val="00500DFD"/>
    <w:rsid w:val="00503155"/>
    <w:rsid w:val="00505A9D"/>
    <w:rsid w:val="0051019A"/>
    <w:rsid w:val="00511920"/>
    <w:rsid w:val="00511C1D"/>
    <w:rsid w:val="00511EA0"/>
    <w:rsid w:val="00512901"/>
    <w:rsid w:val="00512F0B"/>
    <w:rsid w:val="0051463C"/>
    <w:rsid w:val="005206B9"/>
    <w:rsid w:val="00521590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27B17"/>
    <w:rsid w:val="0053111A"/>
    <w:rsid w:val="00531342"/>
    <w:rsid w:val="00532D2A"/>
    <w:rsid w:val="005339C8"/>
    <w:rsid w:val="005348D6"/>
    <w:rsid w:val="0053535C"/>
    <w:rsid w:val="005366BE"/>
    <w:rsid w:val="005378B4"/>
    <w:rsid w:val="00541479"/>
    <w:rsid w:val="00541FEA"/>
    <w:rsid w:val="0054319F"/>
    <w:rsid w:val="00543393"/>
    <w:rsid w:val="005473BC"/>
    <w:rsid w:val="00553FC2"/>
    <w:rsid w:val="00554EDD"/>
    <w:rsid w:val="005553D4"/>
    <w:rsid w:val="005561F4"/>
    <w:rsid w:val="00557A03"/>
    <w:rsid w:val="005604A8"/>
    <w:rsid w:val="005632DD"/>
    <w:rsid w:val="00564176"/>
    <w:rsid w:val="005646C1"/>
    <w:rsid w:val="00564EFF"/>
    <w:rsid w:val="00566066"/>
    <w:rsid w:val="00566B62"/>
    <w:rsid w:val="005716FC"/>
    <w:rsid w:val="005722BC"/>
    <w:rsid w:val="00572B28"/>
    <w:rsid w:val="005748D9"/>
    <w:rsid w:val="00576CE8"/>
    <w:rsid w:val="00580172"/>
    <w:rsid w:val="0058397C"/>
    <w:rsid w:val="00585558"/>
    <w:rsid w:val="00585F2A"/>
    <w:rsid w:val="00587971"/>
    <w:rsid w:val="00590308"/>
    <w:rsid w:val="00591118"/>
    <w:rsid w:val="00592D34"/>
    <w:rsid w:val="00593611"/>
    <w:rsid w:val="0059366C"/>
    <w:rsid w:val="00593A9E"/>
    <w:rsid w:val="005942B8"/>
    <w:rsid w:val="0059513E"/>
    <w:rsid w:val="005967FB"/>
    <w:rsid w:val="0059707E"/>
    <w:rsid w:val="00597CA8"/>
    <w:rsid w:val="005A2D3D"/>
    <w:rsid w:val="005A3563"/>
    <w:rsid w:val="005A5536"/>
    <w:rsid w:val="005A5894"/>
    <w:rsid w:val="005A6D26"/>
    <w:rsid w:val="005A6D58"/>
    <w:rsid w:val="005A7F67"/>
    <w:rsid w:val="005B1E5F"/>
    <w:rsid w:val="005B2BC7"/>
    <w:rsid w:val="005B4FB2"/>
    <w:rsid w:val="005B5301"/>
    <w:rsid w:val="005B5492"/>
    <w:rsid w:val="005B6290"/>
    <w:rsid w:val="005B6BF4"/>
    <w:rsid w:val="005B771F"/>
    <w:rsid w:val="005C0212"/>
    <w:rsid w:val="005C1D0B"/>
    <w:rsid w:val="005C2BF8"/>
    <w:rsid w:val="005C4ABB"/>
    <w:rsid w:val="005C594A"/>
    <w:rsid w:val="005C5D99"/>
    <w:rsid w:val="005D069C"/>
    <w:rsid w:val="005D3A92"/>
    <w:rsid w:val="005D429E"/>
    <w:rsid w:val="005D507F"/>
    <w:rsid w:val="005D5CAB"/>
    <w:rsid w:val="005E0D46"/>
    <w:rsid w:val="005E10EE"/>
    <w:rsid w:val="005E17B3"/>
    <w:rsid w:val="005E1DAB"/>
    <w:rsid w:val="005E2F1B"/>
    <w:rsid w:val="005E3AFF"/>
    <w:rsid w:val="005E3C30"/>
    <w:rsid w:val="005E41DE"/>
    <w:rsid w:val="005E73E6"/>
    <w:rsid w:val="005F0D8A"/>
    <w:rsid w:val="005F25B7"/>
    <w:rsid w:val="005F34B1"/>
    <w:rsid w:val="005F572B"/>
    <w:rsid w:val="005F6111"/>
    <w:rsid w:val="005F756D"/>
    <w:rsid w:val="006008E8"/>
    <w:rsid w:val="00600949"/>
    <w:rsid w:val="0060330E"/>
    <w:rsid w:val="0060491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4DD3"/>
    <w:rsid w:val="00615FE7"/>
    <w:rsid w:val="00617EBD"/>
    <w:rsid w:val="00617F8F"/>
    <w:rsid w:val="00620053"/>
    <w:rsid w:val="00620555"/>
    <w:rsid w:val="006227C7"/>
    <w:rsid w:val="00622DD9"/>
    <w:rsid w:val="00623C62"/>
    <w:rsid w:val="00624786"/>
    <w:rsid w:val="0062506B"/>
    <w:rsid w:val="00625E5F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308E"/>
    <w:rsid w:val="00643266"/>
    <w:rsid w:val="006433D9"/>
    <w:rsid w:val="006434E2"/>
    <w:rsid w:val="00643C56"/>
    <w:rsid w:val="00643CBD"/>
    <w:rsid w:val="00644024"/>
    <w:rsid w:val="006449AF"/>
    <w:rsid w:val="006457B4"/>
    <w:rsid w:val="00645A1D"/>
    <w:rsid w:val="00645AB1"/>
    <w:rsid w:val="0064607B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507"/>
    <w:rsid w:val="00662F35"/>
    <w:rsid w:val="006633DA"/>
    <w:rsid w:val="006637C6"/>
    <w:rsid w:val="00663BBF"/>
    <w:rsid w:val="00663D04"/>
    <w:rsid w:val="00663EB6"/>
    <w:rsid w:val="00664D3A"/>
    <w:rsid w:val="00665DA4"/>
    <w:rsid w:val="00666D8C"/>
    <w:rsid w:val="00667B27"/>
    <w:rsid w:val="00667B41"/>
    <w:rsid w:val="00670D30"/>
    <w:rsid w:val="006718AD"/>
    <w:rsid w:val="00672472"/>
    <w:rsid w:val="006728D2"/>
    <w:rsid w:val="00672C02"/>
    <w:rsid w:val="00672C44"/>
    <w:rsid w:val="006741FC"/>
    <w:rsid w:val="00674888"/>
    <w:rsid w:val="00675170"/>
    <w:rsid w:val="00675D2B"/>
    <w:rsid w:val="00675F60"/>
    <w:rsid w:val="0067666D"/>
    <w:rsid w:val="0067675F"/>
    <w:rsid w:val="0068157C"/>
    <w:rsid w:val="0068165F"/>
    <w:rsid w:val="0068359A"/>
    <w:rsid w:val="00684B3B"/>
    <w:rsid w:val="00687659"/>
    <w:rsid w:val="0069025F"/>
    <w:rsid w:val="006904A6"/>
    <w:rsid w:val="00690EB4"/>
    <w:rsid w:val="00690F76"/>
    <w:rsid w:val="00691610"/>
    <w:rsid w:val="0069246C"/>
    <w:rsid w:val="006931D4"/>
    <w:rsid w:val="00693CED"/>
    <w:rsid w:val="00694A47"/>
    <w:rsid w:val="00694BEB"/>
    <w:rsid w:val="00695188"/>
    <w:rsid w:val="0069550C"/>
    <w:rsid w:val="0069626E"/>
    <w:rsid w:val="00697215"/>
    <w:rsid w:val="006976E7"/>
    <w:rsid w:val="00697972"/>
    <w:rsid w:val="00697EDB"/>
    <w:rsid w:val="006A149C"/>
    <w:rsid w:val="006A45BF"/>
    <w:rsid w:val="006A486C"/>
    <w:rsid w:val="006A57C4"/>
    <w:rsid w:val="006A629C"/>
    <w:rsid w:val="006A7373"/>
    <w:rsid w:val="006A7494"/>
    <w:rsid w:val="006B0D9B"/>
    <w:rsid w:val="006B1B62"/>
    <w:rsid w:val="006B2223"/>
    <w:rsid w:val="006B279A"/>
    <w:rsid w:val="006B2B7B"/>
    <w:rsid w:val="006B5163"/>
    <w:rsid w:val="006B676B"/>
    <w:rsid w:val="006B6C87"/>
    <w:rsid w:val="006B75FC"/>
    <w:rsid w:val="006C0211"/>
    <w:rsid w:val="006C385B"/>
    <w:rsid w:val="006C40BE"/>
    <w:rsid w:val="006C442E"/>
    <w:rsid w:val="006C4925"/>
    <w:rsid w:val="006C6038"/>
    <w:rsid w:val="006D1CB6"/>
    <w:rsid w:val="006D20B3"/>
    <w:rsid w:val="006D3FD5"/>
    <w:rsid w:val="006D4192"/>
    <w:rsid w:val="006D61D3"/>
    <w:rsid w:val="006D70B2"/>
    <w:rsid w:val="006D7A40"/>
    <w:rsid w:val="006E140C"/>
    <w:rsid w:val="006E3B17"/>
    <w:rsid w:val="006E3CDE"/>
    <w:rsid w:val="006E4041"/>
    <w:rsid w:val="006E5B0C"/>
    <w:rsid w:val="006E6478"/>
    <w:rsid w:val="006E68EE"/>
    <w:rsid w:val="006E735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8B7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5E04"/>
    <w:rsid w:val="00716AA8"/>
    <w:rsid w:val="007177B4"/>
    <w:rsid w:val="00722C77"/>
    <w:rsid w:val="00723C14"/>
    <w:rsid w:val="00726E13"/>
    <w:rsid w:val="00726F51"/>
    <w:rsid w:val="007300FE"/>
    <w:rsid w:val="007305B8"/>
    <w:rsid w:val="0073226A"/>
    <w:rsid w:val="007329E0"/>
    <w:rsid w:val="00732AA7"/>
    <w:rsid w:val="007341AD"/>
    <w:rsid w:val="00734346"/>
    <w:rsid w:val="00734A4B"/>
    <w:rsid w:val="00735202"/>
    <w:rsid w:val="007355C9"/>
    <w:rsid w:val="0073731B"/>
    <w:rsid w:val="00737811"/>
    <w:rsid w:val="00740180"/>
    <w:rsid w:val="0074055E"/>
    <w:rsid w:val="007409F8"/>
    <w:rsid w:val="007413A0"/>
    <w:rsid w:val="0074180E"/>
    <w:rsid w:val="00742124"/>
    <w:rsid w:val="00742CAD"/>
    <w:rsid w:val="00743C3A"/>
    <w:rsid w:val="007446C1"/>
    <w:rsid w:val="007456C3"/>
    <w:rsid w:val="00746533"/>
    <w:rsid w:val="00747F44"/>
    <w:rsid w:val="00750214"/>
    <w:rsid w:val="0075100F"/>
    <w:rsid w:val="00752695"/>
    <w:rsid w:val="00752987"/>
    <w:rsid w:val="00752BB7"/>
    <w:rsid w:val="00755D8E"/>
    <w:rsid w:val="00757166"/>
    <w:rsid w:val="007576E0"/>
    <w:rsid w:val="00762AD1"/>
    <w:rsid w:val="00762AF3"/>
    <w:rsid w:val="00765812"/>
    <w:rsid w:val="007668C5"/>
    <w:rsid w:val="00770696"/>
    <w:rsid w:val="00770CD4"/>
    <w:rsid w:val="00772CC3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1A39"/>
    <w:rsid w:val="00783AE6"/>
    <w:rsid w:val="0078401D"/>
    <w:rsid w:val="007849F3"/>
    <w:rsid w:val="00784AB7"/>
    <w:rsid w:val="007857F3"/>
    <w:rsid w:val="007859E0"/>
    <w:rsid w:val="0078729F"/>
    <w:rsid w:val="00787DDD"/>
    <w:rsid w:val="007940D4"/>
    <w:rsid w:val="007945FB"/>
    <w:rsid w:val="0079488C"/>
    <w:rsid w:val="00794D6F"/>
    <w:rsid w:val="00796CDF"/>
    <w:rsid w:val="007A48D9"/>
    <w:rsid w:val="007A4B2A"/>
    <w:rsid w:val="007A4D9E"/>
    <w:rsid w:val="007A6687"/>
    <w:rsid w:val="007B0680"/>
    <w:rsid w:val="007B0A07"/>
    <w:rsid w:val="007B2776"/>
    <w:rsid w:val="007B3B39"/>
    <w:rsid w:val="007B6910"/>
    <w:rsid w:val="007B6D2C"/>
    <w:rsid w:val="007B7710"/>
    <w:rsid w:val="007B7D03"/>
    <w:rsid w:val="007C07B4"/>
    <w:rsid w:val="007C0CB0"/>
    <w:rsid w:val="007C13CE"/>
    <w:rsid w:val="007C21CF"/>
    <w:rsid w:val="007C2A48"/>
    <w:rsid w:val="007C2DFC"/>
    <w:rsid w:val="007C4171"/>
    <w:rsid w:val="007C50A9"/>
    <w:rsid w:val="007C6BB2"/>
    <w:rsid w:val="007D0B96"/>
    <w:rsid w:val="007D0E95"/>
    <w:rsid w:val="007D3754"/>
    <w:rsid w:val="007D3E69"/>
    <w:rsid w:val="007D4139"/>
    <w:rsid w:val="007D5EA0"/>
    <w:rsid w:val="007D69D5"/>
    <w:rsid w:val="007E0022"/>
    <w:rsid w:val="007E06FD"/>
    <w:rsid w:val="007E09E6"/>
    <w:rsid w:val="007E17E7"/>
    <w:rsid w:val="007E3903"/>
    <w:rsid w:val="007E4EA3"/>
    <w:rsid w:val="007E7634"/>
    <w:rsid w:val="007E7715"/>
    <w:rsid w:val="007E7998"/>
    <w:rsid w:val="007F0078"/>
    <w:rsid w:val="007F41C8"/>
    <w:rsid w:val="007F46C8"/>
    <w:rsid w:val="007F561A"/>
    <w:rsid w:val="007F73C9"/>
    <w:rsid w:val="007F7D66"/>
    <w:rsid w:val="00800192"/>
    <w:rsid w:val="0080052C"/>
    <w:rsid w:val="00801585"/>
    <w:rsid w:val="0080183E"/>
    <w:rsid w:val="00802351"/>
    <w:rsid w:val="00803CDD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464"/>
    <w:rsid w:val="00821972"/>
    <w:rsid w:val="00821DB6"/>
    <w:rsid w:val="0082203C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6F05"/>
    <w:rsid w:val="00847594"/>
    <w:rsid w:val="0085020C"/>
    <w:rsid w:val="00852FD4"/>
    <w:rsid w:val="00853036"/>
    <w:rsid w:val="00853640"/>
    <w:rsid w:val="00853D0B"/>
    <w:rsid w:val="00854C32"/>
    <w:rsid w:val="00855505"/>
    <w:rsid w:val="008604D6"/>
    <w:rsid w:val="00862306"/>
    <w:rsid w:val="00862423"/>
    <w:rsid w:val="0086389A"/>
    <w:rsid w:val="008643A6"/>
    <w:rsid w:val="008655F1"/>
    <w:rsid w:val="00870773"/>
    <w:rsid w:val="00870B7F"/>
    <w:rsid w:val="00870DE2"/>
    <w:rsid w:val="00871605"/>
    <w:rsid w:val="008724B6"/>
    <w:rsid w:val="00872B66"/>
    <w:rsid w:val="00872CE0"/>
    <w:rsid w:val="008732CC"/>
    <w:rsid w:val="0087339A"/>
    <w:rsid w:val="00874211"/>
    <w:rsid w:val="0087799B"/>
    <w:rsid w:val="00880F51"/>
    <w:rsid w:val="00881ECE"/>
    <w:rsid w:val="00882B37"/>
    <w:rsid w:val="00882E0E"/>
    <w:rsid w:val="00883609"/>
    <w:rsid w:val="00883BED"/>
    <w:rsid w:val="008848CD"/>
    <w:rsid w:val="00884B09"/>
    <w:rsid w:val="0088659C"/>
    <w:rsid w:val="0089297A"/>
    <w:rsid w:val="00893624"/>
    <w:rsid w:val="0089473C"/>
    <w:rsid w:val="00895388"/>
    <w:rsid w:val="0089589F"/>
    <w:rsid w:val="00895D6B"/>
    <w:rsid w:val="00895EE4"/>
    <w:rsid w:val="00896317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F53"/>
    <w:rsid w:val="008A6A6E"/>
    <w:rsid w:val="008A6FA4"/>
    <w:rsid w:val="008A757A"/>
    <w:rsid w:val="008A7948"/>
    <w:rsid w:val="008A7CB5"/>
    <w:rsid w:val="008B2699"/>
    <w:rsid w:val="008B2929"/>
    <w:rsid w:val="008B29E1"/>
    <w:rsid w:val="008B32CD"/>
    <w:rsid w:val="008B3966"/>
    <w:rsid w:val="008B3F61"/>
    <w:rsid w:val="008B6E9E"/>
    <w:rsid w:val="008B7DB8"/>
    <w:rsid w:val="008C0FE7"/>
    <w:rsid w:val="008C15DF"/>
    <w:rsid w:val="008C1C92"/>
    <w:rsid w:val="008C2237"/>
    <w:rsid w:val="008C29DA"/>
    <w:rsid w:val="008C3BB5"/>
    <w:rsid w:val="008C3E28"/>
    <w:rsid w:val="008C569E"/>
    <w:rsid w:val="008C6A3F"/>
    <w:rsid w:val="008C7F8A"/>
    <w:rsid w:val="008D16EB"/>
    <w:rsid w:val="008D17FE"/>
    <w:rsid w:val="008D1FA1"/>
    <w:rsid w:val="008D2AA9"/>
    <w:rsid w:val="008D6DBD"/>
    <w:rsid w:val="008E04C6"/>
    <w:rsid w:val="008E2C93"/>
    <w:rsid w:val="008E3030"/>
    <w:rsid w:val="008E46A7"/>
    <w:rsid w:val="008E5EE7"/>
    <w:rsid w:val="008E6612"/>
    <w:rsid w:val="008E7E19"/>
    <w:rsid w:val="008E7E6E"/>
    <w:rsid w:val="008F06CA"/>
    <w:rsid w:val="008F3697"/>
    <w:rsid w:val="008F3A27"/>
    <w:rsid w:val="008F3E57"/>
    <w:rsid w:val="008F636C"/>
    <w:rsid w:val="008F6E13"/>
    <w:rsid w:val="00900139"/>
    <w:rsid w:val="00900B4C"/>
    <w:rsid w:val="009010E5"/>
    <w:rsid w:val="009024B3"/>
    <w:rsid w:val="00902C7C"/>
    <w:rsid w:val="0090330D"/>
    <w:rsid w:val="00906FCD"/>
    <w:rsid w:val="00907122"/>
    <w:rsid w:val="00907A41"/>
    <w:rsid w:val="00910248"/>
    <w:rsid w:val="00911191"/>
    <w:rsid w:val="00911B83"/>
    <w:rsid w:val="00912CA4"/>
    <w:rsid w:val="00912CE3"/>
    <w:rsid w:val="00912E10"/>
    <w:rsid w:val="0091428C"/>
    <w:rsid w:val="009147A9"/>
    <w:rsid w:val="009149EE"/>
    <w:rsid w:val="0091617F"/>
    <w:rsid w:val="009165C1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31630"/>
    <w:rsid w:val="00932012"/>
    <w:rsid w:val="009327E3"/>
    <w:rsid w:val="00932BC8"/>
    <w:rsid w:val="0093332A"/>
    <w:rsid w:val="00934019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530C"/>
    <w:rsid w:val="00956958"/>
    <w:rsid w:val="0095796D"/>
    <w:rsid w:val="009609D1"/>
    <w:rsid w:val="00960F18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48F"/>
    <w:rsid w:val="00970755"/>
    <w:rsid w:val="00970D1E"/>
    <w:rsid w:val="0097213D"/>
    <w:rsid w:val="00973F70"/>
    <w:rsid w:val="00976A77"/>
    <w:rsid w:val="00976F6E"/>
    <w:rsid w:val="00976FF7"/>
    <w:rsid w:val="0097704A"/>
    <w:rsid w:val="009776E3"/>
    <w:rsid w:val="00980814"/>
    <w:rsid w:val="009809B4"/>
    <w:rsid w:val="0098147A"/>
    <w:rsid w:val="00981BFE"/>
    <w:rsid w:val="00983300"/>
    <w:rsid w:val="00983EB6"/>
    <w:rsid w:val="00984011"/>
    <w:rsid w:val="0098591F"/>
    <w:rsid w:val="00986FDA"/>
    <w:rsid w:val="00990C26"/>
    <w:rsid w:val="0099221C"/>
    <w:rsid w:val="00993D01"/>
    <w:rsid w:val="00994139"/>
    <w:rsid w:val="00994CE8"/>
    <w:rsid w:val="00995CDA"/>
    <w:rsid w:val="0099642E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A6960"/>
    <w:rsid w:val="009A6F37"/>
    <w:rsid w:val="009B09A2"/>
    <w:rsid w:val="009B1BF0"/>
    <w:rsid w:val="009B2CE5"/>
    <w:rsid w:val="009B311C"/>
    <w:rsid w:val="009B323B"/>
    <w:rsid w:val="009B509A"/>
    <w:rsid w:val="009B526B"/>
    <w:rsid w:val="009B5BC1"/>
    <w:rsid w:val="009B67BD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9D0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44A6"/>
    <w:rsid w:val="009D5C3B"/>
    <w:rsid w:val="009D78B1"/>
    <w:rsid w:val="009E000C"/>
    <w:rsid w:val="009E03B8"/>
    <w:rsid w:val="009E0CF5"/>
    <w:rsid w:val="009E0E19"/>
    <w:rsid w:val="009E1EE5"/>
    <w:rsid w:val="009E2679"/>
    <w:rsid w:val="009E2F04"/>
    <w:rsid w:val="009E5F67"/>
    <w:rsid w:val="009E6B29"/>
    <w:rsid w:val="009E6B41"/>
    <w:rsid w:val="009E6C02"/>
    <w:rsid w:val="009F270E"/>
    <w:rsid w:val="009F4110"/>
    <w:rsid w:val="009F45DE"/>
    <w:rsid w:val="009F4E9D"/>
    <w:rsid w:val="009F6B5B"/>
    <w:rsid w:val="00A00B14"/>
    <w:rsid w:val="00A02CFA"/>
    <w:rsid w:val="00A031D4"/>
    <w:rsid w:val="00A0336D"/>
    <w:rsid w:val="00A03957"/>
    <w:rsid w:val="00A03A1C"/>
    <w:rsid w:val="00A04ECA"/>
    <w:rsid w:val="00A06F00"/>
    <w:rsid w:val="00A07A06"/>
    <w:rsid w:val="00A07A39"/>
    <w:rsid w:val="00A12799"/>
    <w:rsid w:val="00A12D55"/>
    <w:rsid w:val="00A1305D"/>
    <w:rsid w:val="00A13CE1"/>
    <w:rsid w:val="00A17B1A"/>
    <w:rsid w:val="00A207D8"/>
    <w:rsid w:val="00A2108B"/>
    <w:rsid w:val="00A2317B"/>
    <w:rsid w:val="00A24121"/>
    <w:rsid w:val="00A24332"/>
    <w:rsid w:val="00A24443"/>
    <w:rsid w:val="00A24DE7"/>
    <w:rsid w:val="00A25569"/>
    <w:rsid w:val="00A26335"/>
    <w:rsid w:val="00A266AE"/>
    <w:rsid w:val="00A31278"/>
    <w:rsid w:val="00A33507"/>
    <w:rsid w:val="00A33581"/>
    <w:rsid w:val="00A33C58"/>
    <w:rsid w:val="00A344F2"/>
    <w:rsid w:val="00A34DD3"/>
    <w:rsid w:val="00A358A4"/>
    <w:rsid w:val="00A36832"/>
    <w:rsid w:val="00A371E8"/>
    <w:rsid w:val="00A37AC6"/>
    <w:rsid w:val="00A40B71"/>
    <w:rsid w:val="00A42505"/>
    <w:rsid w:val="00A430A0"/>
    <w:rsid w:val="00A4357F"/>
    <w:rsid w:val="00A4386F"/>
    <w:rsid w:val="00A43E3C"/>
    <w:rsid w:val="00A44A30"/>
    <w:rsid w:val="00A46903"/>
    <w:rsid w:val="00A471ED"/>
    <w:rsid w:val="00A553C0"/>
    <w:rsid w:val="00A56876"/>
    <w:rsid w:val="00A57024"/>
    <w:rsid w:val="00A610BF"/>
    <w:rsid w:val="00A612C7"/>
    <w:rsid w:val="00A6200C"/>
    <w:rsid w:val="00A62863"/>
    <w:rsid w:val="00A6356A"/>
    <w:rsid w:val="00A656BF"/>
    <w:rsid w:val="00A661B1"/>
    <w:rsid w:val="00A67AF5"/>
    <w:rsid w:val="00A70429"/>
    <w:rsid w:val="00A70DB2"/>
    <w:rsid w:val="00A71038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1DC"/>
    <w:rsid w:val="00A855E4"/>
    <w:rsid w:val="00A9208E"/>
    <w:rsid w:val="00A92092"/>
    <w:rsid w:val="00A93C55"/>
    <w:rsid w:val="00A96532"/>
    <w:rsid w:val="00A97C1B"/>
    <w:rsid w:val="00A97C88"/>
    <w:rsid w:val="00AA029F"/>
    <w:rsid w:val="00AA074D"/>
    <w:rsid w:val="00AA12A7"/>
    <w:rsid w:val="00AA2033"/>
    <w:rsid w:val="00AA2BBF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3902"/>
    <w:rsid w:val="00AB50B8"/>
    <w:rsid w:val="00AB68C8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BB6"/>
    <w:rsid w:val="00AD0CCD"/>
    <w:rsid w:val="00AD211B"/>
    <w:rsid w:val="00AD425D"/>
    <w:rsid w:val="00AD4A51"/>
    <w:rsid w:val="00AD4DB0"/>
    <w:rsid w:val="00AD5667"/>
    <w:rsid w:val="00AD5D8F"/>
    <w:rsid w:val="00AD6987"/>
    <w:rsid w:val="00AD6FFC"/>
    <w:rsid w:val="00AE033A"/>
    <w:rsid w:val="00AE05EB"/>
    <w:rsid w:val="00AE0882"/>
    <w:rsid w:val="00AE1914"/>
    <w:rsid w:val="00AE3ADE"/>
    <w:rsid w:val="00AE5254"/>
    <w:rsid w:val="00AE75CB"/>
    <w:rsid w:val="00AF1008"/>
    <w:rsid w:val="00AF1822"/>
    <w:rsid w:val="00AF3386"/>
    <w:rsid w:val="00AF52DD"/>
    <w:rsid w:val="00AF539B"/>
    <w:rsid w:val="00AF5D1A"/>
    <w:rsid w:val="00AF5F94"/>
    <w:rsid w:val="00AF68EE"/>
    <w:rsid w:val="00AF6D8F"/>
    <w:rsid w:val="00B0448A"/>
    <w:rsid w:val="00B04A1E"/>
    <w:rsid w:val="00B05614"/>
    <w:rsid w:val="00B0678E"/>
    <w:rsid w:val="00B06B12"/>
    <w:rsid w:val="00B07797"/>
    <w:rsid w:val="00B07E95"/>
    <w:rsid w:val="00B110CE"/>
    <w:rsid w:val="00B1266E"/>
    <w:rsid w:val="00B12ED3"/>
    <w:rsid w:val="00B1366F"/>
    <w:rsid w:val="00B13D0F"/>
    <w:rsid w:val="00B14CDC"/>
    <w:rsid w:val="00B2037A"/>
    <w:rsid w:val="00B206E5"/>
    <w:rsid w:val="00B20C2E"/>
    <w:rsid w:val="00B20D6C"/>
    <w:rsid w:val="00B216D6"/>
    <w:rsid w:val="00B22678"/>
    <w:rsid w:val="00B2361C"/>
    <w:rsid w:val="00B23D2A"/>
    <w:rsid w:val="00B2600F"/>
    <w:rsid w:val="00B27F23"/>
    <w:rsid w:val="00B308FD"/>
    <w:rsid w:val="00B35861"/>
    <w:rsid w:val="00B36B2D"/>
    <w:rsid w:val="00B3724C"/>
    <w:rsid w:val="00B403AB"/>
    <w:rsid w:val="00B40E15"/>
    <w:rsid w:val="00B41D3F"/>
    <w:rsid w:val="00B4429E"/>
    <w:rsid w:val="00B44C0E"/>
    <w:rsid w:val="00B467BB"/>
    <w:rsid w:val="00B504CF"/>
    <w:rsid w:val="00B532CB"/>
    <w:rsid w:val="00B537AE"/>
    <w:rsid w:val="00B53DFB"/>
    <w:rsid w:val="00B545C0"/>
    <w:rsid w:val="00B55A30"/>
    <w:rsid w:val="00B55CDC"/>
    <w:rsid w:val="00B5611C"/>
    <w:rsid w:val="00B563FB"/>
    <w:rsid w:val="00B56BFE"/>
    <w:rsid w:val="00B56DBE"/>
    <w:rsid w:val="00B6220B"/>
    <w:rsid w:val="00B62786"/>
    <w:rsid w:val="00B62B8E"/>
    <w:rsid w:val="00B63147"/>
    <w:rsid w:val="00B63FA8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875"/>
    <w:rsid w:val="00B75A26"/>
    <w:rsid w:val="00B76636"/>
    <w:rsid w:val="00B81E95"/>
    <w:rsid w:val="00B82140"/>
    <w:rsid w:val="00B82D33"/>
    <w:rsid w:val="00B82E74"/>
    <w:rsid w:val="00B83A6E"/>
    <w:rsid w:val="00B83EB8"/>
    <w:rsid w:val="00B85940"/>
    <w:rsid w:val="00B85E00"/>
    <w:rsid w:val="00B860AB"/>
    <w:rsid w:val="00B87E55"/>
    <w:rsid w:val="00B9171A"/>
    <w:rsid w:val="00B92F7E"/>
    <w:rsid w:val="00B9318D"/>
    <w:rsid w:val="00B95B24"/>
    <w:rsid w:val="00B97C93"/>
    <w:rsid w:val="00B97D31"/>
    <w:rsid w:val="00BA0FBF"/>
    <w:rsid w:val="00BA1CAC"/>
    <w:rsid w:val="00BA3AE9"/>
    <w:rsid w:val="00BA6B3C"/>
    <w:rsid w:val="00BB0B6F"/>
    <w:rsid w:val="00BB0DB4"/>
    <w:rsid w:val="00BB4077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3595"/>
    <w:rsid w:val="00BD55CB"/>
    <w:rsid w:val="00BD56E7"/>
    <w:rsid w:val="00BD6EE0"/>
    <w:rsid w:val="00BD6FE2"/>
    <w:rsid w:val="00BE0FB4"/>
    <w:rsid w:val="00BE1E94"/>
    <w:rsid w:val="00BE2022"/>
    <w:rsid w:val="00BE3879"/>
    <w:rsid w:val="00BE39FC"/>
    <w:rsid w:val="00BE3DDD"/>
    <w:rsid w:val="00BE3FEE"/>
    <w:rsid w:val="00BE5880"/>
    <w:rsid w:val="00BE5E8D"/>
    <w:rsid w:val="00BE6823"/>
    <w:rsid w:val="00BE6859"/>
    <w:rsid w:val="00BE6970"/>
    <w:rsid w:val="00BE7701"/>
    <w:rsid w:val="00BF0683"/>
    <w:rsid w:val="00BF2119"/>
    <w:rsid w:val="00BF3762"/>
    <w:rsid w:val="00BF3FFA"/>
    <w:rsid w:val="00BF415B"/>
    <w:rsid w:val="00BF658B"/>
    <w:rsid w:val="00C01D65"/>
    <w:rsid w:val="00C0222A"/>
    <w:rsid w:val="00C057EB"/>
    <w:rsid w:val="00C0643B"/>
    <w:rsid w:val="00C06C8D"/>
    <w:rsid w:val="00C07A24"/>
    <w:rsid w:val="00C119E8"/>
    <w:rsid w:val="00C11BD2"/>
    <w:rsid w:val="00C13F9F"/>
    <w:rsid w:val="00C1468A"/>
    <w:rsid w:val="00C15A25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5E7E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6402"/>
    <w:rsid w:val="00C56F22"/>
    <w:rsid w:val="00C602EA"/>
    <w:rsid w:val="00C6079A"/>
    <w:rsid w:val="00C60C2C"/>
    <w:rsid w:val="00C61F19"/>
    <w:rsid w:val="00C701C9"/>
    <w:rsid w:val="00C70559"/>
    <w:rsid w:val="00C70A11"/>
    <w:rsid w:val="00C70ED9"/>
    <w:rsid w:val="00C718F2"/>
    <w:rsid w:val="00C73045"/>
    <w:rsid w:val="00C75E7B"/>
    <w:rsid w:val="00C76260"/>
    <w:rsid w:val="00C778B1"/>
    <w:rsid w:val="00C77A36"/>
    <w:rsid w:val="00C81A66"/>
    <w:rsid w:val="00C82843"/>
    <w:rsid w:val="00C82BAB"/>
    <w:rsid w:val="00C84069"/>
    <w:rsid w:val="00C84ED1"/>
    <w:rsid w:val="00C8520A"/>
    <w:rsid w:val="00C85C27"/>
    <w:rsid w:val="00C86381"/>
    <w:rsid w:val="00C86724"/>
    <w:rsid w:val="00C90C62"/>
    <w:rsid w:val="00C9235B"/>
    <w:rsid w:val="00C92480"/>
    <w:rsid w:val="00C9248F"/>
    <w:rsid w:val="00C92908"/>
    <w:rsid w:val="00C92B1D"/>
    <w:rsid w:val="00C93AC8"/>
    <w:rsid w:val="00C93CE8"/>
    <w:rsid w:val="00C945F2"/>
    <w:rsid w:val="00C968AC"/>
    <w:rsid w:val="00C97D70"/>
    <w:rsid w:val="00CA067E"/>
    <w:rsid w:val="00CA18A5"/>
    <w:rsid w:val="00CA67A4"/>
    <w:rsid w:val="00CA7BFD"/>
    <w:rsid w:val="00CB47B3"/>
    <w:rsid w:val="00CB7B9C"/>
    <w:rsid w:val="00CC1FBC"/>
    <w:rsid w:val="00CC318F"/>
    <w:rsid w:val="00CC359E"/>
    <w:rsid w:val="00CC3F54"/>
    <w:rsid w:val="00CC4ACB"/>
    <w:rsid w:val="00CC63E9"/>
    <w:rsid w:val="00CC66CE"/>
    <w:rsid w:val="00CC6FA5"/>
    <w:rsid w:val="00CD16F9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6EA3"/>
    <w:rsid w:val="00CE75CD"/>
    <w:rsid w:val="00CE7629"/>
    <w:rsid w:val="00CF3047"/>
    <w:rsid w:val="00CF3E50"/>
    <w:rsid w:val="00CF42CA"/>
    <w:rsid w:val="00CF5D8D"/>
    <w:rsid w:val="00CF607F"/>
    <w:rsid w:val="00CF6DB6"/>
    <w:rsid w:val="00CF7CD1"/>
    <w:rsid w:val="00CF7D50"/>
    <w:rsid w:val="00CF7FCF"/>
    <w:rsid w:val="00D0110C"/>
    <w:rsid w:val="00D0121B"/>
    <w:rsid w:val="00D013B9"/>
    <w:rsid w:val="00D023CC"/>
    <w:rsid w:val="00D03F80"/>
    <w:rsid w:val="00D06B3E"/>
    <w:rsid w:val="00D072D5"/>
    <w:rsid w:val="00D07C24"/>
    <w:rsid w:val="00D10660"/>
    <w:rsid w:val="00D11454"/>
    <w:rsid w:val="00D12B68"/>
    <w:rsid w:val="00D12EC1"/>
    <w:rsid w:val="00D14F94"/>
    <w:rsid w:val="00D165E4"/>
    <w:rsid w:val="00D201AA"/>
    <w:rsid w:val="00D20ECE"/>
    <w:rsid w:val="00D21DD3"/>
    <w:rsid w:val="00D22C5B"/>
    <w:rsid w:val="00D24182"/>
    <w:rsid w:val="00D243F8"/>
    <w:rsid w:val="00D248D4"/>
    <w:rsid w:val="00D255A3"/>
    <w:rsid w:val="00D277E6"/>
    <w:rsid w:val="00D30142"/>
    <w:rsid w:val="00D30417"/>
    <w:rsid w:val="00D30C2C"/>
    <w:rsid w:val="00D32B1A"/>
    <w:rsid w:val="00D33100"/>
    <w:rsid w:val="00D33453"/>
    <w:rsid w:val="00D343F8"/>
    <w:rsid w:val="00D41C49"/>
    <w:rsid w:val="00D41F8D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3AE7"/>
    <w:rsid w:val="00D64189"/>
    <w:rsid w:val="00D646EF"/>
    <w:rsid w:val="00D657BA"/>
    <w:rsid w:val="00D65CF5"/>
    <w:rsid w:val="00D65EFB"/>
    <w:rsid w:val="00D70367"/>
    <w:rsid w:val="00D70381"/>
    <w:rsid w:val="00D7143C"/>
    <w:rsid w:val="00D7489C"/>
    <w:rsid w:val="00D74E2F"/>
    <w:rsid w:val="00D751A0"/>
    <w:rsid w:val="00D76F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30C3"/>
    <w:rsid w:val="00D95527"/>
    <w:rsid w:val="00D95DCF"/>
    <w:rsid w:val="00D96100"/>
    <w:rsid w:val="00D9710E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416F"/>
    <w:rsid w:val="00DA44D1"/>
    <w:rsid w:val="00DA57A3"/>
    <w:rsid w:val="00DA6B83"/>
    <w:rsid w:val="00DB1123"/>
    <w:rsid w:val="00DB235B"/>
    <w:rsid w:val="00DB2983"/>
    <w:rsid w:val="00DB3DA1"/>
    <w:rsid w:val="00DB5569"/>
    <w:rsid w:val="00DB5728"/>
    <w:rsid w:val="00DB6994"/>
    <w:rsid w:val="00DB6BB1"/>
    <w:rsid w:val="00DC021D"/>
    <w:rsid w:val="00DC0B5D"/>
    <w:rsid w:val="00DC1034"/>
    <w:rsid w:val="00DC326E"/>
    <w:rsid w:val="00DC4943"/>
    <w:rsid w:val="00DC67CB"/>
    <w:rsid w:val="00DD0D48"/>
    <w:rsid w:val="00DD0EED"/>
    <w:rsid w:val="00DD110A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1320"/>
    <w:rsid w:val="00DE3EAC"/>
    <w:rsid w:val="00DE6D59"/>
    <w:rsid w:val="00DE71F3"/>
    <w:rsid w:val="00DE79F7"/>
    <w:rsid w:val="00DE7D0E"/>
    <w:rsid w:val="00DF096D"/>
    <w:rsid w:val="00DF1C9F"/>
    <w:rsid w:val="00DF21F7"/>
    <w:rsid w:val="00DF2414"/>
    <w:rsid w:val="00DF2C46"/>
    <w:rsid w:val="00DF3F20"/>
    <w:rsid w:val="00DF4A24"/>
    <w:rsid w:val="00DF4BF7"/>
    <w:rsid w:val="00DF552B"/>
    <w:rsid w:val="00DF67D4"/>
    <w:rsid w:val="00E00893"/>
    <w:rsid w:val="00E00D75"/>
    <w:rsid w:val="00E0216E"/>
    <w:rsid w:val="00E022BA"/>
    <w:rsid w:val="00E02D1A"/>
    <w:rsid w:val="00E0421D"/>
    <w:rsid w:val="00E05378"/>
    <w:rsid w:val="00E078C6"/>
    <w:rsid w:val="00E11573"/>
    <w:rsid w:val="00E12017"/>
    <w:rsid w:val="00E131B3"/>
    <w:rsid w:val="00E13CFB"/>
    <w:rsid w:val="00E13E2E"/>
    <w:rsid w:val="00E13F68"/>
    <w:rsid w:val="00E17519"/>
    <w:rsid w:val="00E175A9"/>
    <w:rsid w:val="00E17A31"/>
    <w:rsid w:val="00E17F6F"/>
    <w:rsid w:val="00E20442"/>
    <w:rsid w:val="00E208C3"/>
    <w:rsid w:val="00E21134"/>
    <w:rsid w:val="00E21219"/>
    <w:rsid w:val="00E21D5E"/>
    <w:rsid w:val="00E21E18"/>
    <w:rsid w:val="00E21EF4"/>
    <w:rsid w:val="00E221DA"/>
    <w:rsid w:val="00E22672"/>
    <w:rsid w:val="00E22D32"/>
    <w:rsid w:val="00E233BB"/>
    <w:rsid w:val="00E2419C"/>
    <w:rsid w:val="00E265C2"/>
    <w:rsid w:val="00E27020"/>
    <w:rsid w:val="00E307CF"/>
    <w:rsid w:val="00E324C9"/>
    <w:rsid w:val="00E32E28"/>
    <w:rsid w:val="00E33E00"/>
    <w:rsid w:val="00E33E32"/>
    <w:rsid w:val="00E360E7"/>
    <w:rsid w:val="00E37AC0"/>
    <w:rsid w:val="00E4077E"/>
    <w:rsid w:val="00E407B4"/>
    <w:rsid w:val="00E42BAD"/>
    <w:rsid w:val="00E42F5D"/>
    <w:rsid w:val="00E4466D"/>
    <w:rsid w:val="00E452A2"/>
    <w:rsid w:val="00E458B9"/>
    <w:rsid w:val="00E50686"/>
    <w:rsid w:val="00E512B2"/>
    <w:rsid w:val="00E521F6"/>
    <w:rsid w:val="00E5309E"/>
    <w:rsid w:val="00E5310D"/>
    <w:rsid w:val="00E53781"/>
    <w:rsid w:val="00E54113"/>
    <w:rsid w:val="00E545CC"/>
    <w:rsid w:val="00E54607"/>
    <w:rsid w:val="00E54C83"/>
    <w:rsid w:val="00E54EC9"/>
    <w:rsid w:val="00E55FDF"/>
    <w:rsid w:val="00E57308"/>
    <w:rsid w:val="00E57BAC"/>
    <w:rsid w:val="00E57D58"/>
    <w:rsid w:val="00E60052"/>
    <w:rsid w:val="00E6174A"/>
    <w:rsid w:val="00E62236"/>
    <w:rsid w:val="00E62AA6"/>
    <w:rsid w:val="00E63B34"/>
    <w:rsid w:val="00E63D53"/>
    <w:rsid w:val="00E64633"/>
    <w:rsid w:val="00E66188"/>
    <w:rsid w:val="00E6674A"/>
    <w:rsid w:val="00E6698C"/>
    <w:rsid w:val="00E66ED5"/>
    <w:rsid w:val="00E67CBB"/>
    <w:rsid w:val="00E7129E"/>
    <w:rsid w:val="00E713A5"/>
    <w:rsid w:val="00E715BF"/>
    <w:rsid w:val="00E72B8C"/>
    <w:rsid w:val="00E73148"/>
    <w:rsid w:val="00E74B0C"/>
    <w:rsid w:val="00E74ED9"/>
    <w:rsid w:val="00E752D7"/>
    <w:rsid w:val="00E7566D"/>
    <w:rsid w:val="00E75A88"/>
    <w:rsid w:val="00E76D99"/>
    <w:rsid w:val="00E803A1"/>
    <w:rsid w:val="00E82506"/>
    <w:rsid w:val="00E82EE1"/>
    <w:rsid w:val="00E837B2"/>
    <w:rsid w:val="00E8567A"/>
    <w:rsid w:val="00E86158"/>
    <w:rsid w:val="00E8725A"/>
    <w:rsid w:val="00E87FE9"/>
    <w:rsid w:val="00E90CEC"/>
    <w:rsid w:val="00E9266E"/>
    <w:rsid w:val="00E928AF"/>
    <w:rsid w:val="00E92E92"/>
    <w:rsid w:val="00E941D2"/>
    <w:rsid w:val="00E94443"/>
    <w:rsid w:val="00E95C0A"/>
    <w:rsid w:val="00E9698A"/>
    <w:rsid w:val="00E97762"/>
    <w:rsid w:val="00EA0FE2"/>
    <w:rsid w:val="00EA3269"/>
    <w:rsid w:val="00EA35A3"/>
    <w:rsid w:val="00EA608E"/>
    <w:rsid w:val="00EA621E"/>
    <w:rsid w:val="00EA650D"/>
    <w:rsid w:val="00EB03E9"/>
    <w:rsid w:val="00EB0E3B"/>
    <w:rsid w:val="00EB0F40"/>
    <w:rsid w:val="00EB29E3"/>
    <w:rsid w:val="00EB2F0F"/>
    <w:rsid w:val="00EB3C31"/>
    <w:rsid w:val="00EB6757"/>
    <w:rsid w:val="00EB73AA"/>
    <w:rsid w:val="00EC09D1"/>
    <w:rsid w:val="00EC0C12"/>
    <w:rsid w:val="00EC2E4D"/>
    <w:rsid w:val="00EC365F"/>
    <w:rsid w:val="00EC4CB2"/>
    <w:rsid w:val="00EC5B2D"/>
    <w:rsid w:val="00EC6A30"/>
    <w:rsid w:val="00ED4312"/>
    <w:rsid w:val="00ED660A"/>
    <w:rsid w:val="00ED6969"/>
    <w:rsid w:val="00EE0677"/>
    <w:rsid w:val="00EE5C76"/>
    <w:rsid w:val="00EE7751"/>
    <w:rsid w:val="00EE78AA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2602"/>
    <w:rsid w:val="00F03D42"/>
    <w:rsid w:val="00F05A5F"/>
    <w:rsid w:val="00F10DD1"/>
    <w:rsid w:val="00F16B23"/>
    <w:rsid w:val="00F16DA8"/>
    <w:rsid w:val="00F179EE"/>
    <w:rsid w:val="00F2028F"/>
    <w:rsid w:val="00F21624"/>
    <w:rsid w:val="00F218FB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34A0"/>
    <w:rsid w:val="00F34192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62BA5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651"/>
    <w:rsid w:val="00F74A4C"/>
    <w:rsid w:val="00F83B7F"/>
    <w:rsid w:val="00F847A7"/>
    <w:rsid w:val="00F86AED"/>
    <w:rsid w:val="00F86CB1"/>
    <w:rsid w:val="00F86D22"/>
    <w:rsid w:val="00F919B3"/>
    <w:rsid w:val="00F9279C"/>
    <w:rsid w:val="00F93FA8"/>
    <w:rsid w:val="00F9451C"/>
    <w:rsid w:val="00F94AA0"/>
    <w:rsid w:val="00F96796"/>
    <w:rsid w:val="00FA063C"/>
    <w:rsid w:val="00FA2D3E"/>
    <w:rsid w:val="00FA2F1E"/>
    <w:rsid w:val="00FA32CE"/>
    <w:rsid w:val="00FA3E85"/>
    <w:rsid w:val="00FA58AB"/>
    <w:rsid w:val="00FA59CF"/>
    <w:rsid w:val="00FA61B0"/>
    <w:rsid w:val="00FA6654"/>
    <w:rsid w:val="00FA7B18"/>
    <w:rsid w:val="00FB0D52"/>
    <w:rsid w:val="00FB1A86"/>
    <w:rsid w:val="00FB2291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0E29"/>
    <w:rsid w:val="00FD1486"/>
    <w:rsid w:val="00FD1B76"/>
    <w:rsid w:val="00FD1FA6"/>
    <w:rsid w:val="00FD3C00"/>
    <w:rsid w:val="00FD42EA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BFFA1A-DEA8-42EE-B5A9-F5913B97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A358A4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A358A4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A358A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A358A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"/>
    <w:qFormat/>
    <w:rsid w:val="00A358A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A358A4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A358A4"/>
    <w:pPr>
      <w:spacing w:before="240" w:after="60" w:line="240" w:lineRule="auto"/>
      <w:outlineLvl w:val="6"/>
    </w:pPr>
    <w:rPr>
      <w:rFonts w:ascii="Times New Roman" w:hAnsi="Times New Roman"/>
      <w:sz w:val="26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A358A4"/>
    <w:pPr>
      <w:spacing w:before="240" w:after="60" w:line="240" w:lineRule="auto"/>
      <w:outlineLvl w:val="7"/>
    </w:pPr>
    <w:rPr>
      <w:rFonts w:ascii="Times New Roman" w:hAnsi="Times New Roman"/>
      <w:i/>
      <w:iCs/>
      <w:sz w:val="26"/>
      <w:szCs w:val="24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A358A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locked/>
    <w:rsid w:val="00A358A4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locked/>
    <w:rsid w:val="00A358A4"/>
    <w:rPr>
      <w:rFonts w:ascii="Arial" w:hAnsi="Arial"/>
      <w:b/>
      <w:i/>
      <w:sz w:val="28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locked/>
    <w:rsid w:val="00A358A4"/>
    <w:rPr>
      <w:rFonts w:ascii="Cambria" w:hAnsi="Cambria"/>
      <w:b/>
      <w:sz w:val="26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locked/>
    <w:rsid w:val="00A358A4"/>
    <w:rPr>
      <w:b/>
      <w:sz w:val="28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locked/>
    <w:rsid w:val="00A358A4"/>
    <w:rPr>
      <w:b/>
      <w:i/>
      <w:sz w:val="26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locked/>
    <w:rsid w:val="00A358A4"/>
    <w:rPr>
      <w:b/>
      <w:sz w:val="22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locked/>
    <w:rsid w:val="00A358A4"/>
    <w:rPr>
      <w:sz w:val="24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locked/>
    <w:rsid w:val="00A358A4"/>
    <w:rPr>
      <w:i/>
      <w:sz w:val="24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locked/>
    <w:rsid w:val="00A358A4"/>
    <w:rPr>
      <w:rFonts w:ascii="Cambria" w:hAnsi="Cambria"/>
      <w:sz w:val="22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A358A4"/>
    <w:rPr>
      <w:rFonts w:ascii="Tahoma" w:eastAsia="Times New Roman" w:hAnsi="Tahoma"/>
      <w:sz w:val="16"/>
      <w:lang w:val="x-none" w:eastAsia="en-US"/>
    </w:rPr>
  </w:style>
  <w:style w:type="paragraph" w:styleId="a7">
    <w:name w:val="header"/>
    <w:basedOn w:val="a0"/>
    <w:link w:val="a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358A4"/>
    <w:rPr>
      <w:sz w:val="24"/>
    </w:rPr>
  </w:style>
  <w:style w:type="character" w:styleId="a9">
    <w:name w:val="page number"/>
    <w:basedOn w:val="a1"/>
    <w:uiPriority w:val="99"/>
    <w:rsid w:val="00A358A4"/>
    <w:rPr>
      <w:rFonts w:cs="Times New Roman"/>
    </w:rPr>
  </w:style>
  <w:style w:type="paragraph" w:styleId="aa">
    <w:name w:val="footnote text"/>
    <w:basedOn w:val="a0"/>
    <w:link w:val="ab"/>
    <w:uiPriority w:val="99"/>
    <w:rsid w:val="00A358A4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locked/>
    <w:rsid w:val="00A358A4"/>
    <w:rPr>
      <w:rFonts w:cs="Times New Roman"/>
    </w:rPr>
  </w:style>
  <w:style w:type="character" w:styleId="ac">
    <w:name w:val="footnote reference"/>
    <w:basedOn w:val="a1"/>
    <w:uiPriority w:val="99"/>
    <w:rsid w:val="00A358A4"/>
    <w:rPr>
      <w:vertAlign w:val="superscript"/>
    </w:rPr>
  </w:style>
  <w:style w:type="paragraph" w:styleId="21">
    <w:name w:val="Body Text 2"/>
    <w:basedOn w:val="a0"/>
    <w:link w:val="22"/>
    <w:uiPriority w:val="99"/>
    <w:rsid w:val="00A358A4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A358A4"/>
    <w:rPr>
      <w:b/>
      <w:sz w:val="24"/>
    </w:rPr>
  </w:style>
  <w:style w:type="paragraph" w:customStyle="1" w:styleId="FR1">
    <w:name w:val="FR1"/>
    <w:uiPriority w:val="99"/>
    <w:rsid w:val="00A358A4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d">
    <w:name w:val="endnote reference"/>
    <w:basedOn w:val="a1"/>
    <w:uiPriority w:val="99"/>
    <w:rsid w:val="00A358A4"/>
    <w:rPr>
      <w:vertAlign w:val="superscript"/>
    </w:rPr>
  </w:style>
  <w:style w:type="paragraph" w:styleId="ae">
    <w:name w:val="Title"/>
    <w:aliases w:val="Знак1 Знак"/>
    <w:basedOn w:val="a0"/>
    <w:next w:val="a0"/>
    <w:link w:val="af"/>
    <w:uiPriority w:val="99"/>
    <w:qFormat/>
    <w:rsid w:val="00A358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aliases w:val="Знак1 Знак Знак"/>
    <w:basedOn w:val="a1"/>
    <w:link w:val="ae"/>
    <w:uiPriority w:val="99"/>
    <w:locked/>
    <w:rsid w:val="00A358A4"/>
    <w:rPr>
      <w:rFonts w:ascii="Cambria" w:hAnsi="Cambria"/>
      <w:b/>
      <w:kern w:val="28"/>
      <w:sz w:val="32"/>
    </w:rPr>
  </w:style>
  <w:style w:type="paragraph" w:styleId="af0">
    <w:name w:val="Subtitle"/>
    <w:aliases w:val="Знак Знак"/>
    <w:basedOn w:val="a0"/>
    <w:next w:val="a0"/>
    <w:link w:val="af1"/>
    <w:uiPriority w:val="99"/>
    <w:qFormat/>
    <w:rsid w:val="00A358A4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eastAsia="ru-RU"/>
    </w:rPr>
  </w:style>
  <w:style w:type="character" w:customStyle="1" w:styleId="af1">
    <w:name w:val="Подзаголовок Знак"/>
    <w:aliases w:val="Знак Знак Знак"/>
    <w:basedOn w:val="a1"/>
    <w:link w:val="af0"/>
    <w:uiPriority w:val="99"/>
    <w:locked/>
    <w:rsid w:val="00A358A4"/>
    <w:rPr>
      <w:rFonts w:ascii="Cambria" w:hAnsi="Cambria"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qFormat/>
    <w:rsid w:val="00A358A4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4">
    <w:name w:val="Цитата 2 Знак Знак Знак"/>
    <w:link w:val="23"/>
    <w:uiPriority w:val="99"/>
    <w:locked/>
    <w:rsid w:val="00A358A4"/>
    <w:rPr>
      <w:i/>
      <w:sz w:val="24"/>
    </w:rPr>
  </w:style>
  <w:style w:type="paragraph" w:customStyle="1" w:styleId="af2">
    <w:name w:val="Выделенная цитата Знак Знак"/>
    <w:basedOn w:val="a0"/>
    <w:next w:val="a0"/>
    <w:link w:val="af3"/>
    <w:uiPriority w:val="99"/>
    <w:qFormat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3">
    <w:name w:val="Выделенная цитата Знак Знак Знак"/>
    <w:link w:val="af2"/>
    <w:uiPriority w:val="99"/>
    <w:locked/>
    <w:rsid w:val="00A358A4"/>
    <w:rPr>
      <w:b/>
      <w:i/>
      <w:sz w:val="22"/>
    </w:rPr>
  </w:style>
  <w:style w:type="character" w:styleId="af4">
    <w:name w:val="Strong"/>
    <w:basedOn w:val="a1"/>
    <w:uiPriority w:val="99"/>
    <w:qFormat/>
    <w:rsid w:val="00A358A4"/>
    <w:rPr>
      <w:b/>
    </w:rPr>
  </w:style>
  <w:style w:type="paragraph" w:styleId="af5">
    <w:name w:val="List Paragraph"/>
    <w:basedOn w:val="a0"/>
    <w:uiPriority w:val="34"/>
    <w:qFormat/>
    <w:rsid w:val="00A358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styleId="af6">
    <w:name w:val="Emphasis"/>
    <w:basedOn w:val="a1"/>
    <w:uiPriority w:val="99"/>
    <w:qFormat/>
    <w:rsid w:val="00A358A4"/>
    <w:rPr>
      <w:rFonts w:ascii="Calibri" w:hAnsi="Calibri"/>
      <w:b/>
      <w:i/>
    </w:rPr>
  </w:style>
  <w:style w:type="paragraph" w:styleId="af7">
    <w:name w:val="footer"/>
    <w:basedOn w:val="a0"/>
    <w:link w:val="af8"/>
    <w:uiPriority w:val="99"/>
    <w:rsid w:val="00A358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A358A4"/>
    <w:rPr>
      <w:sz w:val="24"/>
    </w:rPr>
  </w:style>
  <w:style w:type="paragraph" w:customStyle="1" w:styleId="ConsPlusTitle">
    <w:name w:val="ConsPlusTitle"/>
    <w:uiPriority w:val="99"/>
    <w:rsid w:val="00A358A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358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5">
    <w:name w:val="Quote"/>
    <w:basedOn w:val="a0"/>
    <w:next w:val="a0"/>
    <w:link w:val="26"/>
    <w:uiPriority w:val="99"/>
    <w:qFormat/>
    <w:rsid w:val="00A358A4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99"/>
    <w:locked/>
    <w:rsid w:val="00A358A4"/>
    <w:rPr>
      <w:i/>
      <w:sz w:val="24"/>
    </w:rPr>
  </w:style>
  <w:style w:type="paragraph" w:styleId="af9">
    <w:name w:val="Intense Quote"/>
    <w:basedOn w:val="a0"/>
    <w:next w:val="a0"/>
    <w:link w:val="afa"/>
    <w:uiPriority w:val="99"/>
    <w:qFormat/>
    <w:rsid w:val="00A358A4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a">
    <w:name w:val="Выделенная цитата Знак"/>
    <w:basedOn w:val="a1"/>
    <w:link w:val="af9"/>
    <w:uiPriority w:val="99"/>
    <w:locked/>
    <w:rsid w:val="00A358A4"/>
    <w:rPr>
      <w:b/>
      <w:i/>
      <w:sz w:val="22"/>
    </w:rPr>
  </w:style>
  <w:style w:type="paragraph" w:styleId="afb">
    <w:name w:val="TOC Heading"/>
    <w:basedOn w:val="1"/>
    <w:next w:val="a0"/>
    <w:uiPriority w:val="3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c">
    <w:name w:val="Hyperlink"/>
    <w:basedOn w:val="a1"/>
    <w:uiPriority w:val="99"/>
    <w:rsid w:val="00A358A4"/>
    <w:rPr>
      <w:color w:val="0000FF"/>
      <w:u w:val="single"/>
    </w:rPr>
  </w:style>
  <w:style w:type="paragraph" w:styleId="afd">
    <w:name w:val="Body Text Indent"/>
    <w:basedOn w:val="a0"/>
    <w:link w:val="afe"/>
    <w:uiPriority w:val="99"/>
    <w:rsid w:val="00A358A4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uiPriority w:val="99"/>
    <w:locked/>
    <w:rsid w:val="00A358A4"/>
    <w:rPr>
      <w:sz w:val="24"/>
      <w:lang w:val="x-none" w:eastAsia="x-none"/>
    </w:rPr>
  </w:style>
  <w:style w:type="paragraph" w:styleId="aff">
    <w:name w:val="No Spacing"/>
    <w:uiPriority w:val="99"/>
    <w:qFormat/>
    <w:rsid w:val="00A358A4"/>
    <w:pPr>
      <w:suppressAutoHyphens/>
    </w:pPr>
    <w:rPr>
      <w:rFonts w:cs="Calibri"/>
      <w:sz w:val="24"/>
      <w:szCs w:val="24"/>
      <w:lang w:eastAsia="ar-SA"/>
    </w:rPr>
  </w:style>
  <w:style w:type="paragraph" w:customStyle="1" w:styleId="aff0">
    <w:name w:val="т_тит_лист"/>
    <w:basedOn w:val="ae"/>
    <w:uiPriority w:val="99"/>
    <w:rsid w:val="00A358A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uiPriority w:val="99"/>
    <w:rsid w:val="00A358A4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A358A4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0"/>
    <w:rsid w:val="00A358A4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A358A4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0"/>
    <w:uiPriority w:val="99"/>
    <w:rsid w:val="00A358A4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1">
    <w:name w:val="Базовый"/>
    <w:uiPriority w:val="99"/>
    <w:rsid w:val="00A358A4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1">
    <w:name w:val="Абзац списка1"/>
    <w:basedOn w:val="a0"/>
    <w:rsid w:val="00A358A4"/>
    <w:pPr>
      <w:ind w:left="720"/>
    </w:pPr>
    <w:rPr>
      <w:rFonts w:cs="Calibri"/>
    </w:rPr>
  </w:style>
  <w:style w:type="paragraph" w:styleId="aff2">
    <w:name w:val="Body Text"/>
    <w:basedOn w:val="a0"/>
    <w:link w:val="aff3"/>
    <w:uiPriority w:val="99"/>
    <w:rsid w:val="00A358A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3">
    <w:name w:val="Основной текст Знак"/>
    <w:basedOn w:val="a1"/>
    <w:link w:val="aff2"/>
    <w:uiPriority w:val="99"/>
    <w:locked/>
    <w:rsid w:val="00A358A4"/>
    <w:rPr>
      <w:sz w:val="24"/>
    </w:rPr>
  </w:style>
  <w:style w:type="character" w:customStyle="1" w:styleId="apple-converted-space">
    <w:name w:val="apple-converted-space"/>
    <w:basedOn w:val="a1"/>
    <w:uiPriority w:val="99"/>
    <w:rsid w:val="00A358A4"/>
    <w:rPr>
      <w:rFonts w:cs="Times New Roman"/>
    </w:rPr>
  </w:style>
  <w:style w:type="character" w:customStyle="1" w:styleId="apple-style-span">
    <w:name w:val="apple-style-span"/>
    <w:uiPriority w:val="99"/>
    <w:rsid w:val="00A358A4"/>
  </w:style>
  <w:style w:type="paragraph" w:styleId="aff4">
    <w:name w:val="Normal (Web)"/>
    <w:basedOn w:val="a0"/>
    <w:uiPriority w:val="99"/>
    <w:rsid w:val="00A35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A358A4"/>
  </w:style>
  <w:style w:type="paragraph" w:customStyle="1" w:styleId="12">
    <w:name w:val="Заголовок оглавления1"/>
    <w:basedOn w:val="1"/>
    <w:next w:val="a0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7">
    <w:name w:val="Заголовок оглавления2"/>
    <w:basedOn w:val="1"/>
    <w:next w:val="a0"/>
    <w:uiPriority w:val="99"/>
    <w:rsid w:val="00A358A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5">
    <w:name w:val="caption"/>
    <w:basedOn w:val="a0"/>
    <w:next w:val="a0"/>
    <w:uiPriority w:val="99"/>
    <w:qFormat/>
    <w:rsid w:val="00A358A4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ff6">
    <w:name w:val="Основной текст_"/>
    <w:link w:val="13"/>
    <w:uiPriority w:val="99"/>
    <w:locked/>
    <w:rsid w:val="00A358A4"/>
    <w:rPr>
      <w:sz w:val="21"/>
    </w:rPr>
  </w:style>
  <w:style w:type="paragraph" w:customStyle="1" w:styleId="13">
    <w:name w:val="Основной текст1"/>
    <w:basedOn w:val="a0"/>
    <w:link w:val="aff6"/>
    <w:uiPriority w:val="99"/>
    <w:rsid w:val="00A358A4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8">
    <w:name w:val="Заголовок №2_"/>
    <w:basedOn w:val="a1"/>
    <w:link w:val="29"/>
    <w:uiPriority w:val="99"/>
    <w:locked/>
    <w:rsid w:val="00A358A4"/>
    <w:rPr>
      <w:rFonts w:cs="Times New Roman"/>
    </w:rPr>
  </w:style>
  <w:style w:type="paragraph" w:customStyle="1" w:styleId="29">
    <w:name w:val="Заголовок №2"/>
    <w:basedOn w:val="a0"/>
    <w:link w:val="28"/>
    <w:uiPriority w:val="99"/>
    <w:rsid w:val="00A358A4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A358A4"/>
    <w:rPr>
      <w:sz w:val="25"/>
    </w:rPr>
  </w:style>
  <w:style w:type="paragraph" w:customStyle="1" w:styleId="15">
    <w:name w:val="Заголовок №1"/>
    <w:basedOn w:val="a0"/>
    <w:link w:val="14"/>
    <w:uiPriority w:val="99"/>
    <w:rsid w:val="00A358A4"/>
    <w:pPr>
      <w:spacing w:after="360" w:line="240" w:lineRule="atLeast"/>
      <w:outlineLvl w:val="0"/>
    </w:pPr>
    <w:rPr>
      <w:rFonts w:ascii="Times New Roman" w:hAnsi="Times New Roman"/>
      <w:sz w:val="25"/>
      <w:szCs w:val="25"/>
      <w:lang w:eastAsia="ru-RU"/>
    </w:rPr>
  </w:style>
  <w:style w:type="character" w:customStyle="1" w:styleId="2a">
    <w:name w:val="Основной текст (2)_"/>
    <w:basedOn w:val="a1"/>
    <w:link w:val="2b"/>
    <w:uiPriority w:val="99"/>
    <w:locked/>
    <w:rsid w:val="00A358A4"/>
    <w:rPr>
      <w:rFonts w:cs="Times New Roman"/>
    </w:rPr>
  </w:style>
  <w:style w:type="paragraph" w:customStyle="1" w:styleId="2b">
    <w:name w:val="Основной текст (2)"/>
    <w:basedOn w:val="a0"/>
    <w:link w:val="2a"/>
    <w:uiPriority w:val="99"/>
    <w:rsid w:val="00A358A4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styleId="aff7">
    <w:name w:val="endnote text"/>
    <w:basedOn w:val="a0"/>
    <w:link w:val="aff8"/>
    <w:uiPriority w:val="99"/>
    <w:rsid w:val="00614DD3"/>
    <w:rPr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locked/>
    <w:rsid w:val="00614DD3"/>
    <w:rPr>
      <w:rFonts w:ascii="Calibri" w:eastAsia="Times New Roman" w:hAnsi="Calibri"/>
      <w:lang w:val="x-none" w:eastAsia="en-US"/>
    </w:rPr>
  </w:style>
  <w:style w:type="paragraph" w:customStyle="1" w:styleId="32">
    <w:name w:val="Основной текст3"/>
    <w:basedOn w:val="a0"/>
    <w:uiPriority w:val="99"/>
    <w:rsid w:val="00512901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7"/>
      <w:lang w:eastAsia="ru-RU"/>
    </w:rPr>
  </w:style>
  <w:style w:type="paragraph" w:customStyle="1" w:styleId="aff9">
    <w:name w:val="Вопрос"/>
    <w:basedOn w:val="a0"/>
    <w:uiPriority w:val="99"/>
    <w:rsid w:val="00512901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512901"/>
    <w:pPr>
      <w:numPr>
        <w:numId w:val="26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textbold">
    <w:name w:val="textbold"/>
    <w:uiPriority w:val="99"/>
    <w:rsid w:val="00512901"/>
  </w:style>
  <w:style w:type="paragraph" w:customStyle="1" w:styleId="110">
    <w:name w:val="Обычный + 11 пт"/>
    <w:aliases w:val="уплотненный на  0,15"/>
    <w:basedOn w:val="a0"/>
    <w:uiPriority w:val="99"/>
    <w:rsid w:val="0051290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0"/>
    <w:uiPriority w:val="99"/>
    <w:locked/>
    <w:rsid w:val="00512901"/>
    <w:rPr>
      <w:sz w:val="24"/>
      <w:shd w:val="clear" w:color="auto" w:fill="FFFFFF"/>
    </w:rPr>
  </w:style>
  <w:style w:type="paragraph" w:customStyle="1" w:styleId="150">
    <w:name w:val="15 Знак Знак"/>
    <w:basedOn w:val="a0"/>
    <w:link w:val="111"/>
    <w:uiPriority w:val="99"/>
    <w:rsid w:val="00512901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0"/>
      <w:lang w:eastAsia="ru-RU"/>
    </w:rPr>
  </w:style>
  <w:style w:type="character" w:customStyle="1" w:styleId="51">
    <w:name w:val="Знак Знак5"/>
    <w:uiPriority w:val="99"/>
    <w:rsid w:val="00512901"/>
    <w:rPr>
      <w:sz w:val="24"/>
    </w:rPr>
  </w:style>
  <w:style w:type="character" w:customStyle="1" w:styleId="33">
    <w:name w:val="Знак Знак3"/>
    <w:uiPriority w:val="99"/>
    <w:rsid w:val="00512901"/>
    <w:rPr>
      <w:sz w:val="24"/>
      <w:lang w:val="ru-RU" w:eastAsia="ru-RU"/>
    </w:rPr>
  </w:style>
  <w:style w:type="paragraph" w:customStyle="1" w:styleId="16">
    <w:name w:val="Обычный1"/>
    <w:uiPriority w:val="99"/>
    <w:rsid w:val="00512901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512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a">
    <w:name w:val="Document Map"/>
    <w:basedOn w:val="a0"/>
    <w:link w:val="affb"/>
    <w:uiPriority w:val="99"/>
    <w:rsid w:val="0051290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b">
    <w:name w:val="Схема документа Знак"/>
    <w:basedOn w:val="a1"/>
    <w:link w:val="affa"/>
    <w:uiPriority w:val="99"/>
    <w:rsid w:val="00512901"/>
    <w:rPr>
      <w:rFonts w:ascii="Tahoma" w:hAnsi="Tahoma"/>
      <w:shd w:val="clear" w:color="auto" w:fill="000080"/>
    </w:rPr>
  </w:style>
  <w:style w:type="paragraph" w:customStyle="1" w:styleId="affc">
    <w:name w:val="макет"/>
    <w:basedOn w:val="a0"/>
    <w:uiPriority w:val="99"/>
    <w:rsid w:val="00512901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c">
    <w:name w:val="Body Text Indent 2"/>
    <w:basedOn w:val="a0"/>
    <w:link w:val="2d"/>
    <w:uiPriority w:val="99"/>
    <w:rsid w:val="00512901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512901"/>
    <w:rPr>
      <w:sz w:val="28"/>
      <w:szCs w:val="24"/>
    </w:rPr>
  </w:style>
  <w:style w:type="character" w:customStyle="1" w:styleId="71">
    <w:name w:val="Знак Знак7"/>
    <w:uiPriority w:val="99"/>
    <w:semiHidden/>
    <w:rsid w:val="00512901"/>
  </w:style>
  <w:style w:type="paragraph" w:customStyle="1" w:styleId="112">
    <w:name w:val="Обычный11"/>
    <w:uiPriority w:val="99"/>
    <w:rsid w:val="00512901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d">
    <w:name w:val="FollowedHyperlink"/>
    <w:basedOn w:val="a1"/>
    <w:uiPriority w:val="99"/>
    <w:rsid w:val="00512901"/>
    <w:rPr>
      <w:rFonts w:cs="Times New Roman"/>
      <w:color w:val="800080"/>
      <w:u w:val="single"/>
    </w:rPr>
  </w:style>
  <w:style w:type="paragraph" w:customStyle="1" w:styleId="211">
    <w:name w:val="Заголовок оглавления21"/>
    <w:basedOn w:val="1"/>
    <w:next w:val="a0"/>
    <w:uiPriority w:val="99"/>
    <w:rsid w:val="0051290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FR2">
    <w:name w:val="FR2"/>
    <w:rsid w:val="00512901"/>
    <w:pPr>
      <w:widowControl w:val="0"/>
      <w:suppressAutoHyphens/>
      <w:snapToGrid w:val="0"/>
      <w:spacing w:before="100"/>
    </w:pPr>
    <w:rPr>
      <w:rFonts w:ascii="Arial" w:hAnsi="Arial"/>
      <w:lang w:eastAsia="ar-SA"/>
    </w:rPr>
  </w:style>
  <w:style w:type="paragraph" w:styleId="affe">
    <w:name w:val="Plain Text"/>
    <w:aliases w:val="Текст Знак Знак1,Текст Знак Знак Знак,Текст Знак Знак Знак Знак,Знак10 Знак Знак Знак Знак,Текст Знак Знак,Знак10 Знак Знак Знак"/>
    <w:basedOn w:val="a0"/>
    <w:link w:val="afff"/>
    <w:uiPriority w:val="99"/>
    <w:rsid w:val="005129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aliases w:val="Текст Знак Знак1 Знак,Текст Знак Знак Знак Знак1,Текст Знак Знак Знак Знак Знак,Знак10 Знак Знак Знак Знак Знак,Текст Знак Знак Знак1,Знак10 Знак Знак Знак Знак1"/>
    <w:basedOn w:val="a1"/>
    <w:link w:val="affe"/>
    <w:uiPriority w:val="99"/>
    <w:rsid w:val="00512901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BD69-8192-44F4-8871-0D86C43C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2014-01-31T10:44:00Z</cp:lastPrinted>
  <dcterms:created xsi:type="dcterms:W3CDTF">2017-06-22T10:38:00Z</dcterms:created>
  <dcterms:modified xsi:type="dcterms:W3CDTF">2017-06-22T10:38:00Z</dcterms:modified>
</cp:coreProperties>
</file>